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534652"/>
        <w:placeholder>
          <w:docPart w:val="B984C4F37B114114BF78A069F92432D6"/>
        </w:placeholder>
        <w:dataBinding w:prefixMappings="xmlns:ns0='http://schemas.openxmlformats.org/officeDocument/2006/extended-properties' " w:xpath="/ns0:Properties[1]/ns0:Company[1]" w:storeItemID="{6668398D-A668-4E3E-A5EB-62B293D839F1}"/>
        <w:text/>
      </w:sdtPr>
      <w:sdtEndPr/>
      <w:sdtContent>
        <w:p w:rsidR="00620480" w:rsidRDefault="00166470" w:rsidP="00641C93">
          <w:pPr>
            <w:pStyle w:val="SenderAddress"/>
            <w:jc w:val="both"/>
          </w:pPr>
          <w:r>
            <w:t>ADMC International</w:t>
          </w:r>
        </w:p>
      </w:sdtContent>
    </w:sdt>
    <w:p w:rsidR="00C11E52" w:rsidRDefault="00C11E52" w:rsidP="00641C93">
      <w:pPr>
        <w:pStyle w:val="SenderAddress"/>
        <w:jc w:val="both"/>
      </w:pPr>
      <w:r>
        <w:t>618 E South St #500 Orlando, FL 32801</w:t>
      </w:r>
    </w:p>
    <w:p w:rsidR="00C11E52" w:rsidRDefault="00C11E52" w:rsidP="00641C93">
      <w:pPr>
        <w:pStyle w:val="SenderAddress"/>
        <w:jc w:val="both"/>
      </w:pPr>
      <w:r>
        <w:t>(407) 896-6378</w:t>
      </w:r>
    </w:p>
    <w:p w:rsidR="00620480" w:rsidRDefault="008F3896" w:rsidP="00641C93">
      <w:pPr>
        <w:pStyle w:val="SenderAddress"/>
        <w:jc w:val="both"/>
      </w:pPr>
      <w:hyperlink r:id="rId12" w:history="1">
        <w:r w:rsidR="00FE7EC9" w:rsidRPr="002E3F9A">
          <w:rPr>
            <w:rStyle w:val="Hyperlink"/>
          </w:rPr>
          <w:t>info@admc-usa.com</w:t>
        </w:r>
      </w:hyperlink>
    </w:p>
    <w:p w:rsidR="00FE7EC9" w:rsidRPr="00FE7EC9" w:rsidRDefault="00FE7EC9" w:rsidP="00641C93">
      <w:pPr>
        <w:pStyle w:val="SenderAddress"/>
        <w:jc w:val="both"/>
        <w:rPr>
          <w:color w:val="C00000"/>
        </w:rPr>
      </w:pPr>
      <w:r w:rsidRPr="00FE7EC9">
        <w:rPr>
          <w:color w:val="C00000"/>
        </w:rPr>
        <w:t>www.admc-usa.com</w:t>
      </w:r>
    </w:p>
    <w:p w:rsidR="00C11E52" w:rsidRPr="00C11E52" w:rsidRDefault="00C11E52" w:rsidP="00641C93">
      <w:pPr>
        <w:pStyle w:val="Salutation"/>
        <w:jc w:val="both"/>
        <w:rPr>
          <w:color w:val="C00000"/>
          <w:sz w:val="32"/>
          <w:szCs w:val="32"/>
        </w:rPr>
      </w:pPr>
      <w:r w:rsidRPr="00C11E52">
        <w:rPr>
          <w:color w:val="C00000"/>
          <w:sz w:val="32"/>
          <w:szCs w:val="32"/>
        </w:rPr>
        <w:t>QUALITY REAL ESTATE DEVELOPMENT SERVICE</w:t>
      </w:r>
    </w:p>
    <w:p w:rsidR="00620480" w:rsidRDefault="00620480" w:rsidP="00641C93">
      <w:pPr>
        <w:pStyle w:val="Salutation"/>
        <w:jc w:val="both"/>
      </w:pPr>
    </w:p>
    <w:p w:rsidR="00C11E52" w:rsidRDefault="00C11E52" w:rsidP="00641C93">
      <w:pPr>
        <w:jc w:val="both"/>
        <w:rPr>
          <w:sz w:val="24"/>
          <w:szCs w:val="24"/>
        </w:rPr>
      </w:pPr>
      <w:r w:rsidRPr="00C11E52">
        <w:rPr>
          <w:sz w:val="24"/>
          <w:szCs w:val="24"/>
        </w:rPr>
        <w:t>ADMC International aims to raise the bar on the Real Estate Development industry in Central Florida by bringing in its years of expertise operating in the construction and development industry in Europe and the Middle East while providing a classical</w:t>
      </w:r>
      <w:r>
        <w:rPr>
          <w:sz w:val="24"/>
          <w:szCs w:val="24"/>
        </w:rPr>
        <w:t xml:space="preserve"> modern design. </w:t>
      </w:r>
    </w:p>
    <w:p w:rsidR="00C11E52" w:rsidRPr="00C11E52" w:rsidRDefault="00C11E52" w:rsidP="00641C93">
      <w:pPr>
        <w:jc w:val="both"/>
        <w:rPr>
          <w:sz w:val="24"/>
          <w:szCs w:val="24"/>
        </w:rPr>
      </w:pPr>
      <w:r w:rsidRPr="00C11E52">
        <w:rPr>
          <w:sz w:val="24"/>
          <w:szCs w:val="24"/>
        </w:rPr>
        <w:t xml:space="preserve">An ADMC International Agent is ready to make a full-time commitment to help you capitalize on current market opportunities and assist you </w:t>
      </w:r>
      <w:r>
        <w:rPr>
          <w:sz w:val="24"/>
          <w:szCs w:val="24"/>
        </w:rPr>
        <w:t xml:space="preserve">in making an informed decision. </w:t>
      </w:r>
      <w:r w:rsidRPr="00C11E52">
        <w:rPr>
          <w:sz w:val="24"/>
          <w:szCs w:val="24"/>
        </w:rPr>
        <w:t>To ensure you make the right choice for the long term, an ADMC International Agent</w:t>
      </w:r>
      <w:r>
        <w:rPr>
          <w:sz w:val="24"/>
          <w:szCs w:val="24"/>
        </w:rPr>
        <w:t xml:space="preserve"> offers extensive knowledge in:</w:t>
      </w:r>
    </w:p>
    <w:p w:rsidR="00C11E52" w:rsidRPr="00C11E52" w:rsidRDefault="00C11E52" w:rsidP="00641C93">
      <w:pPr>
        <w:jc w:val="both"/>
        <w:rPr>
          <w:sz w:val="24"/>
          <w:szCs w:val="24"/>
        </w:rPr>
      </w:pPr>
      <w:r w:rsidRPr="00C11E52">
        <w:rPr>
          <w:sz w:val="24"/>
          <w:szCs w:val="24"/>
        </w:rPr>
        <w:t>•</w:t>
      </w:r>
      <w:r w:rsidRPr="00C11E52">
        <w:rPr>
          <w:sz w:val="24"/>
          <w:szCs w:val="24"/>
        </w:rPr>
        <w:tab/>
        <w:t>Neighborhoods, schools and market conditions</w:t>
      </w:r>
    </w:p>
    <w:p w:rsidR="00C11E52" w:rsidRPr="00C11E52" w:rsidRDefault="00C11E52" w:rsidP="00641C93">
      <w:pPr>
        <w:jc w:val="both"/>
        <w:rPr>
          <w:sz w:val="24"/>
          <w:szCs w:val="24"/>
        </w:rPr>
      </w:pPr>
      <w:r w:rsidRPr="00C11E52">
        <w:rPr>
          <w:sz w:val="24"/>
          <w:szCs w:val="24"/>
        </w:rPr>
        <w:t>•</w:t>
      </w:r>
      <w:r w:rsidRPr="00C11E52">
        <w:rPr>
          <w:sz w:val="24"/>
          <w:szCs w:val="24"/>
        </w:rPr>
        <w:tab/>
        <w:t>Mortgage specialists who can assist you with your financing options</w:t>
      </w:r>
    </w:p>
    <w:p w:rsidR="00C11E52" w:rsidRPr="00C11E52" w:rsidRDefault="00C11E52" w:rsidP="00641C93">
      <w:pPr>
        <w:jc w:val="both"/>
        <w:rPr>
          <w:sz w:val="24"/>
          <w:szCs w:val="24"/>
        </w:rPr>
      </w:pPr>
      <w:r w:rsidRPr="00C11E52">
        <w:rPr>
          <w:sz w:val="24"/>
          <w:szCs w:val="24"/>
        </w:rPr>
        <w:t>•</w:t>
      </w:r>
      <w:r w:rsidRPr="00C11E52">
        <w:rPr>
          <w:sz w:val="24"/>
          <w:szCs w:val="24"/>
        </w:rPr>
        <w:tab/>
        <w:t xml:space="preserve">Property manager who can tend to your needs as one of our valued tenants. </w:t>
      </w:r>
    </w:p>
    <w:p w:rsidR="00620480" w:rsidRDefault="00C11E52" w:rsidP="00641C93">
      <w:pPr>
        <w:jc w:val="both"/>
        <w:rPr>
          <w:sz w:val="24"/>
          <w:szCs w:val="24"/>
        </w:rPr>
      </w:pPr>
      <w:r w:rsidRPr="00C11E52">
        <w:rPr>
          <w:sz w:val="24"/>
          <w:szCs w:val="24"/>
        </w:rPr>
        <w:t>What makes ADMC standout from the rest is the ability to carefully design your ideal place, build it and deliver to you according to your ideas, thanks to our experience in the construction industry. Your satisfaction and happiness is our success here in ADMC International LLC.</w:t>
      </w:r>
    </w:p>
    <w:p w:rsidR="00620480" w:rsidRDefault="00C11E52" w:rsidP="00641C93">
      <w:pPr>
        <w:pStyle w:val="Closing"/>
        <w:jc w:val="both"/>
        <w:rPr>
          <w:sz w:val="28"/>
          <w:szCs w:val="28"/>
        </w:rPr>
      </w:pPr>
      <w:r w:rsidRPr="00C11E52">
        <w:rPr>
          <w:sz w:val="28"/>
          <w:szCs w:val="28"/>
        </w:rPr>
        <w:t>We thank you for choosing ADM</w:t>
      </w:r>
      <w:r>
        <w:rPr>
          <w:sz w:val="28"/>
          <w:szCs w:val="28"/>
        </w:rPr>
        <w:t>C for all your home needs</w:t>
      </w:r>
    </w:p>
    <w:p w:rsidR="00641C93" w:rsidRPr="00641C93" w:rsidRDefault="00641C93" w:rsidP="00641C93">
      <w:pPr>
        <w:pStyle w:val="Closing"/>
        <w:jc w:val="both"/>
        <w:rPr>
          <w:color w:val="C00000"/>
          <w:sz w:val="28"/>
          <w:szCs w:val="28"/>
        </w:rPr>
      </w:pPr>
    </w:p>
    <w:p w:rsidR="00611811" w:rsidRDefault="00611811" w:rsidP="00611811">
      <w:pPr>
        <w:spacing w:after="200" w:line="276" w:lineRule="auto"/>
        <w:rPr>
          <w:b/>
          <w:color w:val="C00000"/>
        </w:rPr>
      </w:pPr>
    </w:p>
    <w:p w:rsidR="00396CDC" w:rsidRPr="00611811" w:rsidRDefault="00F271F3" w:rsidP="00611811">
      <w:pPr>
        <w:spacing w:after="200" w:line="276" w:lineRule="auto"/>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pt;margin-top:173.25pt;width:148.65pt;height:117pt;z-index:251670528;mso-position-horizontal-relative:margin;mso-position-vertical-relative:margin">
            <v:imagedata r:id="rId13" o:title="bathroom1"/>
            <w10:wrap type="square" anchorx="margin" anchory="margin"/>
          </v:shape>
        </w:pict>
      </w:r>
      <w:r>
        <w:rPr>
          <w:noProof/>
        </w:rPr>
        <w:pict>
          <v:shape id="_x0000_s1031" type="#_x0000_t75" style="position:absolute;margin-left:121.65pt;margin-top:174pt;width:154pt;height:117pt;z-index:251674624;mso-position-horizontal-relative:margin;mso-position-vertical-relative:margin">
            <v:imagedata r:id="rId14" o:title="kitchenside"/>
            <w10:wrap type="square" anchorx="margin" anchory="margin"/>
          </v:shape>
        </w:pict>
      </w:r>
      <w:r>
        <w:rPr>
          <w:noProof/>
        </w:rPr>
        <w:pict>
          <v:shape id="_x0000_s1030" type="#_x0000_t75" style="position:absolute;margin-left:-27pt;margin-top:0;width:301.9pt;height:174.75pt;z-index:251672576;mso-position-horizontal-relative:margin;mso-position-vertical-relative:margin">
            <v:imagedata r:id="rId15" o:title="outside"/>
            <w10:wrap type="square" anchorx="margin" anchory="margin"/>
          </v:shape>
        </w:pict>
      </w:r>
      <w:r>
        <w:rPr>
          <w:noProof/>
        </w:rPr>
        <mc:AlternateContent>
          <mc:Choice Requires="wps">
            <w:drawing>
              <wp:anchor distT="45720" distB="45720" distL="114300" distR="114300" simplePos="0" relativeHeight="251661312" behindDoc="0" locked="0" layoutInCell="1" allowOverlap="1" wp14:anchorId="747B75F9" wp14:editId="3F69CEBD">
                <wp:simplePos x="0" y="0"/>
                <wp:positionH relativeFrom="column">
                  <wp:posOffset>3514725</wp:posOffset>
                </wp:positionH>
                <wp:positionV relativeFrom="paragraph">
                  <wp:posOffset>0</wp:posOffset>
                </wp:positionV>
                <wp:extent cx="2990850" cy="2400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00300"/>
                        </a:xfrm>
                        <a:prstGeom prst="rect">
                          <a:avLst/>
                        </a:prstGeom>
                        <a:solidFill>
                          <a:srgbClr val="FFFFFF"/>
                        </a:solidFill>
                        <a:ln w="9525">
                          <a:solidFill>
                            <a:schemeClr val="bg1"/>
                          </a:solidFill>
                          <a:miter lim="800000"/>
                          <a:headEnd/>
                          <a:tailEnd/>
                        </a:ln>
                      </wps:spPr>
                      <wps:txbx>
                        <w:txbxContent>
                          <w:p w:rsidR="00C70C94" w:rsidRDefault="004A6B76">
                            <w:pPr>
                              <w:rPr>
                                <w:rFonts w:cs="Arial"/>
                                <w:b/>
                                <w:color w:val="C00000"/>
                                <w:sz w:val="24"/>
                                <w:szCs w:val="24"/>
                              </w:rPr>
                            </w:pPr>
                            <w:r w:rsidRPr="00C70C94">
                              <w:rPr>
                                <w:rFonts w:cs="Arial"/>
                                <w:b/>
                                <w:color w:val="C00000"/>
                                <w:sz w:val="24"/>
                                <w:szCs w:val="24"/>
                              </w:rPr>
                              <w:t>Description</w:t>
                            </w:r>
                          </w:p>
                          <w:p w:rsidR="00F05176" w:rsidRPr="00F271F3" w:rsidRDefault="00F05176" w:rsidP="00F271F3">
                            <w:pPr>
                              <w:jc w:val="both"/>
                              <w:rPr>
                                <w:rFonts w:cs="Arial"/>
                                <w:b/>
                                <w:color w:val="C00000"/>
                                <w:sz w:val="28"/>
                                <w:szCs w:val="24"/>
                              </w:rPr>
                            </w:pPr>
                            <w:r w:rsidRPr="00F271F3">
                              <w:rPr>
                                <w:rFonts w:cs="Arial"/>
                                <w:color w:val="323232"/>
                                <w:sz w:val="18"/>
                                <w:szCs w:val="18"/>
                              </w:rPr>
                              <w:t xml:space="preserve">This charming 2 </w:t>
                            </w:r>
                            <w:proofErr w:type="gramStart"/>
                            <w:r w:rsidRPr="00F271F3">
                              <w:rPr>
                                <w:rFonts w:cs="Arial"/>
                                <w:color w:val="323232"/>
                                <w:sz w:val="18"/>
                                <w:szCs w:val="18"/>
                              </w:rPr>
                              <w:t>bedroom</w:t>
                            </w:r>
                            <w:proofErr w:type="gramEnd"/>
                            <w:r w:rsidRPr="00F271F3">
                              <w:rPr>
                                <w:rFonts w:cs="Arial"/>
                                <w:color w:val="323232"/>
                                <w:sz w:val="18"/>
                                <w:szCs w:val="18"/>
                              </w:rPr>
                              <w:t xml:space="preserve"> 2 bath condo located on the ground floor is t</w:t>
                            </w:r>
                            <w:r w:rsidRPr="00F271F3">
                              <w:rPr>
                                <w:rFonts w:cs="Arial"/>
                                <w:color w:val="323232"/>
                                <w:sz w:val="18"/>
                                <w:szCs w:val="18"/>
                              </w:rPr>
                              <w:t xml:space="preserve">ruly a must see! </w:t>
                            </w:r>
                            <w:r w:rsidRPr="00F271F3">
                              <w:rPr>
                                <w:rFonts w:cs="Arial"/>
                                <w:color w:val="323232"/>
                                <w:sz w:val="18"/>
                                <w:szCs w:val="18"/>
                              </w:rPr>
                              <w:t>From the moment you arri</w:t>
                            </w:r>
                            <w:r w:rsidR="00F271F3" w:rsidRPr="00F271F3">
                              <w:rPr>
                                <w:rFonts w:cs="Arial"/>
                                <w:color w:val="323232"/>
                                <w:sz w:val="18"/>
                                <w:szCs w:val="18"/>
                              </w:rPr>
                              <w:t xml:space="preserve">ve at the gated community </w:t>
                            </w:r>
                            <w:r w:rsidRPr="00F271F3">
                              <w:rPr>
                                <w:rFonts w:cs="Arial"/>
                                <w:color w:val="323232"/>
                                <w:sz w:val="18"/>
                                <w:szCs w:val="18"/>
                              </w:rPr>
                              <w:t>you will feel a sense of arrival! As you make your way thro</w:t>
                            </w:r>
                            <w:r w:rsidR="00F271F3" w:rsidRPr="00F271F3">
                              <w:rPr>
                                <w:rFonts w:cs="Arial"/>
                                <w:color w:val="323232"/>
                                <w:sz w:val="18"/>
                                <w:szCs w:val="18"/>
                              </w:rPr>
                              <w:t xml:space="preserve">ugh </w:t>
                            </w:r>
                            <w:r w:rsidRPr="00F271F3">
                              <w:rPr>
                                <w:rFonts w:cs="Arial"/>
                                <w:color w:val="323232"/>
                                <w:sz w:val="18"/>
                                <w:szCs w:val="18"/>
                              </w:rPr>
                              <w:t>you will immediately be greeted by the community social center featuring a pool, gathering room, fitness center and so much more! As you continue through the community you will see the well maintained exterior buildings, mature landscaping, green areas and more! As you arrive at the condo you will see this is a corner unit, ground floor and has a private entrance.</w:t>
                            </w:r>
                            <w:r w:rsidR="00F271F3" w:rsidRPr="00F271F3">
                              <w:rPr>
                                <w:rFonts w:cs="Arial"/>
                                <w:color w:val="323232"/>
                                <w:sz w:val="18"/>
                                <w:szCs w:val="18"/>
                              </w:rPr>
                              <w:t xml:space="preserve"> The unit has been freshly painted and moderately upgraded. This unit also features a private screened in patio. </w:t>
                            </w:r>
                          </w:p>
                          <w:p w:rsidR="004A6B76" w:rsidRPr="00171FE7" w:rsidRDefault="004A6B76" w:rsidP="00C70C94">
                            <w:pPr>
                              <w:jc w:val="both"/>
                              <w:rPr>
                                <w:rFonts w:cs="Arial"/>
                                <w:b/>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B75F9" id="_x0000_t202" coordsize="21600,21600" o:spt="202" path="m,l,21600r21600,l21600,xe">
                <v:stroke joinstyle="miter"/>
                <v:path gradientshapeok="t" o:connecttype="rect"/>
              </v:shapetype>
              <v:shape id="Text Box 2" o:spid="_x0000_s1026" type="#_x0000_t202" style="position:absolute;margin-left:276.75pt;margin-top:0;width:235.5pt;height:1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" strokecolor="white [3212]">
                <v:textbox>
                  <w:txbxContent>
                    <w:p w:rsidR="00C70C94" w:rsidRDefault="004A6B76">
                      <w:pPr>
                        <w:rPr>
                          <w:rFonts w:cs="Arial"/>
                          <w:b/>
                          <w:color w:val="C00000"/>
                          <w:sz w:val="24"/>
                          <w:szCs w:val="24"/>
                        </w:rPr>
                      </w:pPr>
                      <w:r w:rsidRPr="00C70C94">
                        <w:rPr>
                          <w:rFonts w:cs="Arial"/>
                          <w:b/>
                          <w:color w:val="C00000"/>
                          <w:sz w:val="24"/>
                          <w:szCs w:val="24"/>
                        </w:rPr>
                        <w:t>Description</w:t>
                      </w:r>
                    </w:p>
                    <w:p w:rsidR="00F05176" w:rsidRPr="00F271F3" w:rsidRDefault="00F05176" w:rsidP="00F271F3">
                      <w:pPr>
                        <w:jc w:val="both"/>
                        <w:rPr>
                          <w:rFonts w:cs="Arial"/>
                          <w:b/>
                          <w:color w:val="C00000"/>
                          <w:sz w:val="28"/>
                          <w:szCs w:val="24"/>
                        </w:rPr>
                      </w:pPr>
                      <w:r w:rsidRPr="00F271F3">
                        <w:rPr>
                          <w:rFonts w:cs="Arial"/>
                          <w:color w:val="323232"/>
                          <w:sz w:val="18"/>
                          <w:szCs w:val="18"/>
                        </w:rPr>
                        <w:t xml:space="preserve">This charming 2 </w:t>
                      </w:r>
                      <w:proofErr w:type="gramStart"/>
                      <w:r w:rsidRPr="00F271F3">
                        <w:rPr>
                          <w:rFonts w:cs="Arial"/>
                          <w:color w:val="323232"/>
                          <w:sz w:val="18"/>
                          <w:szCs w:val="18"/>
                        </w:rPr>
                        <w:t>bedroom</w:t>
                      </w:r>
                      <w:proofErr w:type="gramEnd"/>
                      <w:r w:rsidRPr="00F271F3">
                        <w:rPr>
                          <w:rFonts w:cs="Arial"/>
                          <w:color w:val="323232"/>
                          <w:sz w:val="18"/>
                          <w:szCs w:val="18"/>
                        </w:rPr>
                        <w:t xml:space="preserve"> 2 bath condo located on the ground floor is t</w:t>
                      </w:r>
                      <w:r w:rsidRPr="00F271F3">
                        <w:rPr>
                          <w:rFonts w:cs="Arial"/>
                          <w:color w:val="323232"/>
                          <w:sz w:val="18"/>
                          <w:szCs w:val="18"/>
                        </w:rPr>
                        <w:t xml:space="preserve">ruly a must see! </w:t>
                      </w:r>
                      <w:r w:rsidRPr="00F271F3">
                        <w:rPr>
                          <w:rFonts w:cs="Arial"/>
                          <w:color w:val="323232"/>
                          <w:sz w:val="18"/>
                          <w:szCs w:val="18"/>
                        </w:rPr>
                        <w:t>From the moment you arri</w:t>
                      </w:r>
                      <w:r w:rsidR="00F271F3" w:rsidRPr="00F271F3">
                        <w:rPr>
                          <w:rFonts w:cs="Arial"/>
                          <w:color w:val="323232"/>
                          <w:sz w:val="18"/>
                          <w:szCs w:val="18"/>
                        </w:rPr>
                        <w:t xml:space="preserve">ve at the gated community </w:t>
                      </w:r>
                      <w:r w:rsidRPr="00F271F3">
                        <w:rPr>
                          <w:rFonts w:cs="Arial"/>
                          <w:color w:val="323232"/>
                          <w:sz w:val="18"/>
                          <w:szCs w:val="18"/>
                        </w:rPr>
                        <w:t>you will feel a sense of arrival! As you make your way thro</w:t>
                      </w:r>
                      <w:r w:rsidR="00F271F3" w:rsidRPr="00F271F3">
                        <w:rPr>
                          <w:rFonts w:cs="Arial"/>
                          <w:color w:val="323232"/>
                          <w:sz w:val="18"/>
                          <w:szCs w:val="18"/>
                        </w:rPr>
                        <w:t xml:space="preserve">ugh </w:t>
                      </w:r>
                      <w:r w:rsidRPr="00F271F3">
                        <w:rPr>
                          <w:rFonts w:cs="Arial"/>
                          <w:color w:val="323232"/>
                          <w:sz w:val="18"/>
                          <w:szCs w:val="18"/>
                        </w:rPr>
                        <w:t>you will immediately be greeted by the community social center featuring a pool, gathering room, fitness center and so much more! As you continue through the community you will see the well maintained exterior buildings, mature landscaping, green areas and more! As you arrive at the condo you will see this is a corner unit, ground floor and has a private entrance.</w:t>
                      </w:r>
                      <w:r w:rsidR="00F271F3" w:rsidRPr="00F271F3">
                        <w:rPr>
                          <w:rFonts w:cs="Arial"/>
                          <w:color w:val="323232"/>
                          <w:sz w:val="18"/>
                          <w:szCs w:val="18"/>
                        </w:rPr>
                        <w:t xml:space="preserve"> The unit has been freshly painted and moderately upgraded. This unit also features a private screened in patio. </w:t>
                      </w:r>
                    </w:p>
                    <w:p w:rsidR="004A6B76" w:rsidRPr="00171FE7" w:rsidRDefault="004A6B76" w:rsidP="00C70C94">
                      <w:pPr>
                        <w:jc w:val="both"/>
                        <w:rPr>
                          <w:rFonts w:cs="Arial"/>
                          <w:b/>
                          <w:color w:val="C00000"/>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592CF71C" wp14:editId="2D10CDD5">
                <wp:simplePos x="0" y="0"/>
                <wp:positionH relativeFrom="column">
                  <wp:posOffset>3530600</wp:posOffset>
                </wp:positionH>
                <wp:positionV relativeFrom="paragraph">
                  <wp:posOffset>2409190</wp:posOffset>
                </wp:positionV>
                <wp:extent cx="1600200" cy="12477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47775"/>
                        </a:xfrm>
                        <a:prstGeom prst="rect">
                          <a:avLst/>
                        </a:prstGeom>
                        <a:solidFill>
                          <a:srgbClr val="FFFFFF"/>
                        </a:solidFill>
                        <a:ln w="9525">
                          <a:solidFill>
                            <a:schemeClr val="bg1"/>
                          </a:solidFill>
                          <a:miter lim="800000"/>
                          <a:headEnd/>
                          <a:tailEnd/>
                        </a:ln>
                      </wps:spPr>
                      <wps:txbx>
                        <w:txbxContent>
                          <w:p w:rsidR="00611811" w:rsidRPr="00611811" w:rsidRDefault="00611811">
                            <w:pPr>
                              <w:rPr>
                                <w:b/>
                                <w:color w:val="C00000"/>
                                <w:sz w:val="24"/>
                                <w:szCs w:val="24"/>
                              </w:rPr>
                            </w:pPr>
                            <w:r w:rsidRPr="00611811">
                              <w:rPr>
                                <w:b/>
                                <w:color w:val="C00000"/>
                                <w:sz w:val="24"/>
                                <w:szCs w:val="24"/>
                              </w:rPr>
                              <w:t>Appliances Included</w:t>
                            </w:r>
                          </w:p>
                          <w:p w:rsidR="00611811" w:rsidRPr="004775B1" w:rsidRDefault="00611811" w:rsidP="00611811">
                            <w:pPr>
                              <w:pStyle w:val="ListParagraph"/>
                              <w:numPr>
                                <w:ilvl w:val="0"/>
                                <w:numId w:val="25"/>
                              </w:numPr>
                              <w:rPr>
                                <w:color w:val="auto"/>
                                <w:sz w:val="20"/>
                                <w:szCs w:val="20"/>
                              </w:rPr>
                            </w:pPr>
                            <w:r w:rsidRPr="004775B1">
                              <w:rPr>
                                <w:color w:val="auto"/>
                                <w:sz w:val="20"/>
                                <w:szCs w:val="20"/>
                              </w:rPr>
                              <w:t>Dishwasher</w:t>
                            </w:r>
                          </w:p>
                          <w:p w:rsidR="00611811" w:rsidRDefault="00611811" w:rsidP="00611811">
                            <w:pPr>
                              <w:pStyle w:val="ListParagraph"/>
                              <w:numPr>
                                <w:ilvl w:val="0"/>
                                <w:numId w:val="25"/>
                              </w:numPr>
                              <w:rPr>
                                <w:color w:val="auto"/>
                                <w:sz w:val="20"/>
                                <w:szCs w:val="20"/>
                              </w:rPr>
                            </w:pPr>
                            <w:r w:rsidRPr="004775B1">
                              <w:rPr>
                                <w:color w:val="auto"/>
                                <w:sz w:val="20"/>
                                <w:szCs w:val="20"/>
                              </w:rPr>
                              <w:t>Washer/Dryer</w:t>
                            </w:r>
                          </w:p>
                          <w:p w:rsidR="00416E22" w:rsidRPr="004775B1" w:rsidRDefault="00416E22" w:rsidP="00611811">
                            <w:pPr>
                              <w:pStyle w:val="ListParagraph"/>
                              <w:numPr>
                                <w:ilvl w:val="0"/>
                                <w:numId w:val="25"/>
                              </w:numPr>
                              <w:rPr>
                                <w:color w:val="auto"/>
                                <w:sz w:val="20"/>
                                <w:szCs w:val="20"/>
                              </w:rPr>
                            </w:pPr>
                            <w:r>
                              <w:rPr>
                                <w:color w:val="auto"/>
                                <w:sz w:val="20"/>
                                <w:szCs w:val="20"/>
                              </w:rPr>
                              <w:t>Disposal</w:t>
                            </w:r>
                          </w:p>
                          <w:p w:rsidR="00611811" w:rsidRPr="004775B1" w:rsidRDefault="00611811" w:rsidP="00611811">
                            <w:pPr>
                              <w:pStyle w:val="ListParagraph"/>
                              <w:numPr>
                                <w:ilvl w:val="0"/>
                                <w:numId w:val="25"/>
                              </w:numPr>
                              <w:rPr>
                                <w:color w:val="auto"/>
                                <w:sz w:val="20"/>
                                <w:szCs w:val="20"/>
                              </w:rPr>
                            </w:pPr>
                            <w:r w:rsidRPr="004775B1">
                              <w:rPr>
                                <w:color w:val="auto"/>
                                <w:sz w:val="20"/>
                                <w:szCs w:val="20"/>
                              </w:rPr>
                              <w:t>Refrigerator</w:t>
                            </w:r>
                          </w:p>
                          <w:p w:rsidR="00611811" w:rsidRPr="004775B1" w:rsidRDefault="00611811" w:rsidP="00611811">
                            <w:pPr>
                              <w:pStyle w:val="ListParagraph"/>
                              <w:numPr>
                                <w:ilvl w:val="0"/>
                                <w:numId w:val="25"/>
                              </w:numPr>
                              <w:rPr>
                                <w:color w:val="auto"/>
                                <w:sz w:val="20"/>
                                <w:szCs w:val="20"/>
                              </w:rPr>
                            </w:pPr>
                            <w:r w:rsidRPr="004775B1">
                              <w:rPr>
                                <w:color w:val="auto"/>
                                <w:sz w:val="20"/>
                                <w:szCs w:val="20"/>
                              </w:rPr>
                              <w:t xml:space="preserve">Microwave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CF71C" id="_x0000_s1027" type="#_x0000_t202" style="position:absolute;margin-left:278pt;margin-top:189.7pt;width:126pt;height:9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" strokecolor="white [3212]">
                <v:textbox>
                  <w:txbxContent>
                    <w:p w:rsidR="00611811" w:rsidRPr="00611811" w:rsidRDefault="00611811">
                      <w:pPr>
                        <w:rPr>
                          <w:b/>
                          <w:color w:val="C00000"/>
                          <w:sz w:val="24"/>
                          <w:szCs w:val="24"/>
                        </w:rPr>
                      </w:pPr>
                      <w:r w:rsidRPr="00611811">
                        <w:rPr>
                          <w:b/>
                          <w:color w:val="C00000"/>
                          <w:sz w:val="24"/>
                          <w:szCs w:val="24"/>
                        </w:rPr>
                        <w:t>Appliances Included</w:t>
                      </w:r>
                    </w:p>
                    <w:p w:rsidR="00611811" w:rsidRPr="004775B1" w:rsidRDefault="00611811" w:rsidP="00611811">
                      <w:pPr>
                        <w:pStyle w:val="ListParagraph"/>
                        <w:numPr>
                          <w:ilvl w:val="0"/>
                          <w:numId w:val="25"/>
                        </w:numPr>
                        <w:rPr>
                          <w:color w:val="auto"/>
                          <w:sz w:val="20"/>
                          <w:szCs w:val="20"/>
                        </w:rPr>
                      </w:pPr>
                      <w:r w:rsidRPr="004775B1">
                        <w:rPr>
                          <w:color w:val="auto"/>
                          <w:sz w:val="20"/>
                          <w:szCs w:val="20"/>
                        </w:rPr>
                        <w:t>Dishwasher</w:t>
                      </w:r>
                    </w:p>
                    <w:p w:rsidR="00611811" w:rsidRDefault="00611811" w:rsidP="00611811">
                      <w:pPr>
                        <w:pStyle w:val="ListParagraph"/>
                        <w:numPr>
                          <w:ilvl w:val="0"/>
                          <w:numId w:val="25"/>
                        </w:numPr>
                        <w:rPr>
                          <w:color w:val="auto"/>
                          <w:sz w:val="20"/>
                          <w:szCs w:val="20"/>
                        </w:rPr>
                      </w:pPr>
                      <w:r w:rsidRPr="004775B1">
                        <w:rPr>
                          <w:color w:val="auto"/>
                          <w:sz w:val="20"/>
                          <w:szCs w:val="20"/>
                        </w:rPr>
                        <w:t>Washer/Dryer</w:t>
                      </w:r>
                    </w:p>
                    <w:p w:rsidR="00416E22" w:rsidRPr="004775B1" w:rsidRDefault="00416E22" w:rsidP="00611811">
                      <w:pPr>
                        <w:pStyle w:val="ListParagraph"/>
                        <w:numPr>
                          <w:ilvl w:val="0"/>
                          <w:numId w:val="25"/>
                        </w:numPr>
                        <w:rPr>
                          <w:color w:val="auto"/>
                          <w:sz w:val="20"/>
                          <w:szCs w:val="20"/>
                        </w:rPr>
                      </w:pPr>
                      <w:r>
                        <w:rPr>
                          <w:color w:val="auto"/>
                          <w:sz w:val="20"/>
                          <w:szCs w:val="20"/>
                        </w:rPr>
                        <w:t>Disposal</w:t>
                      </w:r>
                    </w:p>
                    <w:p w:rsidR="00611811" w:rsidRPr="004775B1" w:rsidRDefault="00611811" w:rsidP="00611811">
                      <w:pPr>
                        <w:pStyle w:val="ListParagraph"/>
                        <w:numPr>
                          <w:ilvl w:val="0"/>
                          <w:numId w:val="25"/>
                        </w:numPr>
                        <w:rPr>
                          <w:color w:val="auto"/>
                          <w:sz w:val="20"/>
                          <w:szCs w:val="20"/>
                        </w:rPr>
                      </w:pPr>
                      <w:r w:rsidRPr="004775B1">
                        <w:rPr>
                          <w:color w:val="auto"/>
                          <w:sz w:val="20"/>
                          <w:szCs w:val="20"/>
                        </w:rPr>
                        <w:t>Refrigerator</w:t>
                      </w:r>
                    </w:p>
                    <w:p w:rsidR="00611811" w:rsidRPr="004775B1" w:rsidRDefault="00611811" w:rsidP="00611811">
                      <w:pPr>
                        <w:pStyle w:val="ListParagraph"/>
                        <w:numPr>
                          <w:ilvl w:val="0"/>
                          <w:numId w:val="25"/>
                        </w:numPr>
                        <w:rPr>
                          <w:color w:val="auto"/>
                          <w:sz w:val="20"/>
                          <w:szCs w:val="20"/>
                        </w:rPr>
                      </w:pPr>
                      <w:r w:rsidRPr="004775B1">
                        <w:rPr>
                          <w:color w:val="auto"/>
                          <w:sz w:val="20"/>
                          <w:szCs w:val="20"/>
                        </w:rPr>
                        <w:t xml:space="preserve">Microwave </w:t>
                      </w:r>
                    </w:p>
                  </w:txbxContent>
                </v:textbox>
                <w10:wrap type="square"/>
              </v:shape>
            </w:pict>
          </mc:Fallback>
        </mc:AlternateContent>
      </w:r>
      <w:r w:rsidRPr="00611811">
        <w:rPr>
          <w:b/>
          <w:noProof/>
          <w:color w:val="C00000"/>
        </w:rPr>
        <mc:AlternateContent>
          <mc:Choice Requires="wps">
            <w:drawing>
              <wp:anchor distT="45720" distB="45720" distL="114300" distR="114300" simplePos="0" relativeHeight="251668480" behindDoc="0" locked="0" layoutInCell="1" allowOverlap="1" wp14:anchorId="78B523FD" wp14:editId="5832A947">
                <wp:simplePos x="0" y="0"/>
                <wp:positionH relativeFrom="margin">
                  <wp:posOffset>3562350</wp:posOffset>
                </wp:positionH>
                <wp:positionV relativeFrom="margin">
                  <wp:posOffset>3590925</wp:posOffset>
                </wp:positionV>
                <wp:extent cx="1653540" cy="2231390"/>
                <wp:effectExtent l="0" t="0" r="22860" b="260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231390"/>
                        </a:xfrm>
                        <a:prstGeom prst="rect">
                          <a:avLst/>
                        </a:prstGeom>
                        <a:solidFill>
                          <a:srgbClr val="FFFFFF"/>
                        </a:solidFill>
                        <a:ln w="9525">
                          <a:solidFill>
                            <a:schemeClr val="bg1"/>
                          </a:solidFill>
                          <a:miter lim="800000"/>
                          <a:headEnd/>
                          <a:tailEnd/>
                        </a:ln>
                      </wps:spPr>
                      <wps:txbx>
                        <w:txbxContent>
                          <w:p w:rsidR="00611811" w:rsidRDefault="00611811">
                            <w:pPr>
                              <w:rPr>
                                <w:b/>
                                <w:color w:val="C00000"/>
                                <w:sz w:val="24"/>
                              </w:rPr>
                            </w:pPr>
                            <w:r w:rsidRPr="00611811">
                              <w:rPr>
                                <w:b/>
                                <w:color w:val="C00000"/>
                                <w:sz w:val="24"/>
                              </w:rPr>
                              <w:t>Utilities</w:t>
                            </w:r>
                          </w:p>
                          <w:p w:rsidR="00C70C94" w:rsidRDefault="00C70C94" w:rsidP="00C70C94">
                            <w:pPr>
                              <w:pStyle w:val="ListParagraph"/>
                              <w:numPr>
                                <w:ilvl w:val="0"/>
                                <w:numId w:val="26"/>
                              </w:numPr>
                              <w:rPr>
                                <w:color w:val="auto"/>
                                <w:sz w:val="20"/>
                                <w:szCs w:val="20"/>
                              </w:rPr>
                            </w:pPr>
                            <w:r>
                              <w:rPr>
                                <w:color w:val="auto"/>
                                <w:sz w:val="20"/>
                                <w:szCs w:val="20"/>
                              </w:rPr>
                              <w:t>Water Included</w:t>
                            </w:r>
                          </w:p>
                          <w:p w:rsidR="00611811" w:rsidRPr="00C70C94" w:rsidRDefault="00611811" w:rsidP="00C70C94">
                            <w:pPr>
                              <w:pStyle w:val="ListParagraph"/>
                              <w:numPr>
                                <w:ilvl w:val="0"/>
                                <w:numId w:val="26"/>
                              </w:numPr>
                              <w:rPr>
                                <w:color w:val="auto"/>
                                <w:sz w:val="20"/>
                                <w:szCs w:val="20"/>
                              </w:rPr>
                            </w:pPr>
                            <w:r w:rsidRPr="00C70C94">
                              <w:rPr>
                                <w:color w:val="auto"/>
                                <w:sz w:val="20"/>
                                <w:szCs w:val="20"/>
                              </w:rPr>
                              <w:t xml:space="preserve">Public Sewer </w:t>
                            </w:r>
                          </w:p>
                          <w:p w:rsidR="00611811" w:rsidRPr="004775B1" w:rsidRDefault="00611811" w:rsidP="00611811">
                            <w:pPr>
                              <w:pStyle w:val="ListParagraph"/>
                              <w:numPr>
                                <w:ilvl w:val="0"/>
                                <w:numId w:val="26"/>
                              </w:numPr>
                              <w:rPr>
                                <w:color w:val="auto"/>
                                <w:sz w:val="20"/>
                                <w:szCs w:val="20"/>
                              </w:rPr>
                            </w:pPr>
                            <w:r w:rsidRPr="004775B1">
                              <w:rPr>
                                <w:color w:val="auto"/>
                                <w:sz w:val="20"/>
                                <w:szCs w:val="20"/>
                              </w:rPr>
                              <w:t xml:space="preserve">Public utilities </w:t>
                            </w:r>
                          </w:p>
                          <w:p w:rsidR="00611811" w:rsidRPr="004775B1" w:rsidRDefault="00416E22" w:rsidP="00611811">
                            <w:pPr>
                              <w:pStyle w:val="ListParagraph"/>
                              <w:numPr>
                                <w:ilvl w:val="0"/>
                                <w:numId w:val="26"/>
                              </w:numPr>
                              <w:rPr>
                                <w:color w:val="auto"/>
                                <w:sz w:val="20"/>
                                <w:szCs w:val="20"/>
                              </w:rPr>
                            </w:pPr>
                            <w:r>
                              <w:rPr>
                                <w:color w:val="auto"/>
                                <w:sz w:val="20"/>
                                <w:szCs w:val="20"/>
                              </w:rPr>
                              <w:t>Progress Energy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523FD" id="_x0000_s1028" type="#_x0000_t202" style="position:absolute;margin-left:280.5pt;margin-top:282.75pt;width:130.2pt;height:175.7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" strokecolor="white [3212]">
                <v:textbox style="mso-fit-shape-to-text:t">
                  <w:txbxContent>
                    <w:p w:rsidR="00611811" w:rsidRDefault="00611811">
                      <w:pPr>
                        <w:rPr>
                          <w:b/>
                          <w:color w:val="C00000"/>
                          <w:sz w:val="24"/>
                        </w:rPr>
                      </w:pPr>
                      <w:r w:rsidRPr="00611811">
                        <w:rPr>
                          <w:b/>
                          <w:color w:val="C00000"/>
                          <w:sz w:val="24"/>
                        </w:rPr>
                        <w:t>Utilities</w:t>
                      </w:r>
                    </w:p>
                    <w:p w:rsidR="00C70C94" w:rsidRDefault="00C70C94" w:rsidP="00C70C94">
                      <w:pPr>
                        <w:pStyle w:val="ListParagraph"/>
                        <w:numPr>
                          <w:ilvl w:val="0"/>
                          <w:numId w:val="26"/>
                        </w:numPr>
                        <w:rPr>
                          <w:color w:val="auto"/>
                          <w:sz w:val="20"/>
                          <w:szCs w:val="20"/>
                        </w:rPr>
                      </w:pPr>
                      <w:r>
                        <w:rPr>
                          <w:color w:val="auto"/>
                          <w:sz w:val="20"/>
                          <w:szCs w:val="20"/>
                        </w:rPr>
                        <w:t>Water Included</w:t>
                      </w:r>
                    </w:p>
                    <w:p w:rsidR="00611811" w:rsidRPr="00C70C94" w:rsidRDefault="00611811" w:rsidP="00C70C94">
                      <w:pPr>
                        <w:pStyle w:val="ListParagraph"/>
                        <w:numPr>
                          <w:ilvl w:val="0"/>
                          <w:numId w:val="26"/>
                        </w:numPr>
                        <w:rPr>
                          <w:color w:val="auto"/>
                          <w:sz w:val="20"/>
                          <w:szCs w:val="20"/>
                        </w:rPr>
                      </w:pPr>
                      <w:r w:rsidRPr="00C70C94">
                        <w:rPr>
                          <w:color w:val="auto"/>
                          <w:sz w:val="20"/>
                          <w:szCs w:val="20"/>
                        </w:rPr>
                        <w:t xml:space="preserve">Public Sewer </w:t>
                      </w:r>
                    </w:p>
                    <w:p w:rsidR="00611811" w:rsidRPr="004775B1" w:rsidRDefault="00611811" w:rsidP="00611811">
                      <w:pPr>
                        <w:pStyle w:val="ListParagraph"/>
                        <w:numPr>
                          <w:ilvl w:val="0"/>
                          <w:numId w:val="26"/>
                        </w:numPr>
                        <w:rPr>
                          <w:color w:val="auto"/>
                          <w:sz w:val="20"/>
                          <w:szCs w:val="20"/>
                        </w:rPr>
                      </w:pPr>
                      <w:r w:rsidRPr="004775B1">
                        <w:rPr>
                          <w:color w:val="auto"/>
                          <w:sz w:val="20"/>
                          <w:szCs w:val="20"/>
                        </w:rPr>
                        <w:t xml:space="preserve">Public utilities </w:t>
                      </w:r>
                    </w:p>
                    <w:p w:rsidR="00611811" w:rsidRPr="004775B1" w:rsidRDefault="00416E22" w:rsidP="00611811">
                      <w:pPr>
                        <w:pStyle w:val="ListParagraph"/>
                        <w:numPr>
                          <w:ilvl w:val="0"/>
                          <w:numId w:val="26"/>
                        </w:numPr>
                        <w:rPr>
                          <w:color w:val="auto"/>
                          <w:sz w:val="20"/>
                          <w:szCs w:val="20"/>
                        </w:rPr>
                      </w:pPr>
                      <w:r>
                        <w:rPr>
                          <w:color w:val="auto"/>
                          <w:sz w:val="20"/>
                          <w:szCs w:val="20"/>
                        </w:rPr>
                        <w:t>Progress Energy</w:t>
                      </w:r>
                    </w:p>
                  </w:txbxContent>
                </v:textbox>
                <w10:wrap anchorx="margin" anchory="margin"/>
              </v:shape>
            </w:pict>
          </mc:Fallback>
        </mc:AlternateContent>
      </w:r>
    </w:p>
    <w:p w:rsidR="00611811" w:rsidRPr="004775B1" w:rsidRDefault="00611811" w:rsidP="00611811">
      <w:pPr>
        <w:spacing w:after="200" w:line="276" w:lineRule="auto"/>
        <w:jc w:val="both"/>
        <w:rPr>
          <w:sz w:val="24"/>
          <w:szCs w:val="24"/>
        </w:rPr>
      </w:pPr>
      <w:r w:rsidRPr="004775B1">
        <w:rPr>
          <w:b/>
          <w:color w:val="C00000"/>
          <w:sz w:val="24"/>
          <w:szCs w:val="24"/>
        </w:rPr>
        <w:t>Property Information</w:t>
      </w:r>
    </w:p>
    <w:p w:rsidR="00012AA0" w:rsidRPr="00203CEB" w:rsidRDefault="00C70C94" w:rsidP="004775B1">
      <w:pPr>
        <w:pStyle w:val="ListParagraph"/>
        <w:numPr>
          <w:ilvl w:val="0"/>
          <w:numId w:val="21"/>
        </w:numPr>
        <w:spacing w:after="200" w:line="276" w:lineRule="auto"/>
        <w:jc w:val="both"/>
        <w:rPr>
          <w:sz w:val="20"/>
          <w:szCs w:val="18"/>
        </w:rPr>
      </w:pPr>
      <w:r w:rsidRPr="00203CEB">
        <w:rPr>
          <w:color w:val="auto"/>
          <w:sz w:val="20"/>
          <w:szCs w:val="18"/>
        </w:rPr>
        <w:t xml:space="preserve">County: </w:t>
      </w:r>
      <w:r w:rsidR="00416E22" w:rsidRPr="00203CEB">
        <w:rPr>
          <w:color w:val="auto"/>
          <w:sz w:val="20"/>
          <w:szCs w:val="18"/>
        </w:rPr>
        <w:t>Seminole</w:t>
      </w:r>
      <w:r w:rsidR="00611811" w:rsidRPr="00203CEB">
        <w:rPr>
          <w:sz w:val="20"/>
          <w:szCs w:val="18"/>
        </w:rPr>
        <w:tab/>
      </w:r>
      <w:r w:rsidR="00012AA0" w:rsidRPr="00203CEB">
        <w:rPr>
          <w:sz w:val="20"/>
          <w:szCs w:val="18"/>
        </w:rPr>
        <w:tab/>
      </w:r>
    </w:p>
    <w:p w:rsidR="00012AA0" w:rsidRPr="00203CEB" w:rsidRDefault="00012AA0" w:rsidP="004775B1">
      <w:pPr>
        <w:pStyle w:val="ListParagraph"/>
        <w:numPr>
          <w:ilvl w:val="0"/>
          <w:numId w:val="21"/>
        </w:numPr>
        <w:spacing w:after="200" w:line="276" w:lineRule="auto"/>
        <w:jc w:val="both"/>
        <w:rPr>
          <w:color w:val="auto"/>
          <w:sz w:val="20"/>
          <w:szCs w:val="18"/>
        </w:rPr>
      </w:pPr>
      <w:r w:rsidRPr="00203CEB">
        <w:rPr>
          <w:color w:val="auto"/>
          <w:sz w:val="20"/>
          <w:szCs w:val="18"/>
        </w:rPr>
        <w:t xml:space="preserve">Subdivision: </w:t>
      </w:r>
      <w:r w:rsidR="00F271F3">
        <w:rPr>
          <w:color w:val="auto"/>
          <w:sz w:val="20"/>
          <w:szCs w:val="18"/>
        </w:rPr>
        <w:t>Residences</w:t>
      </w:r>
      <w:r w:rsidR="00416E22" w:rsidRPr="00203CEB">
        <w:rPr>
          <w:color w:val="auto"/>
          <w:sz w:val="20"/>
          <w:szCs w:val="18"/>
        </w:rPr>
        <w:t xml:space="preserve"> at Sabal Point</w:t>
      </w:r>
      <w:r w:rsidR="00C70C94" w:rsidRPr="00203CEB">
        <w:rPr>
          <w:color w:val="auto"/>
          <w:sz w:val="20"/>
          <w:szCs w:val="18"/>
        </w:rPr>
        <w:t xml:space="preserve"> </w:t>
      </w:r>
    </w:p>
    <w:p w:rsidR="00012AA0" w:rsidRPr="00203CEB" w:rsidRDefault="00012AA0" w:rsidP="004775B1">
      <w:pPr>
        <w:pStyle w:val="ListParagraph"/>
        <w:numPr>
          <w:ilvl w:val="0"/>
          <w:numId w:val="21"/>
        </w:numPr>
        <w:spacing w:after="200" w:line="276" w:lineRule="auto"/>
        <w:jc w:val="both"/>
        <w:rPr>
          <w:color w:val="auto"/>
          <w:sz w:val="20"/>
          <w:szCs w:val="18"/>
        </w:rPr>
      </w:pPr>
      <w:r w:rsidRPr="00203CEB">
        <w:rPr>
          <w:color w:val="auto"/>
          <w:sz w:val="20"/>
          <w:szCs w:val="18"/>
        </w:rPr>
        <w:t>2 Bedrooms</w:t>
      </w:r>
    </w:p>
    <w:p w:rsidR="00F271F3" w:rsidRDefault="00F271F3" w:rsidP="00F271F3">
      <w:pPr>
        <w:pStyle w:val="ListParagraph"/>
        <w:numPr>
          <w:ilvl w:val="0"/>
          <w:numId w:val="21"/>
        </w:numPr>
        <w:spacing w:after="200" w:line="276" w:lineRule="auto"/>
        <w:jc w:val="both"/>
        <w:rPr>
          <w:color w:val="auto"/>
          <w:sz w:val="20"/>
          <w:szCs w:val="18"/>
        </w:rPr>
      </w:pPr>
      <w:r>
        <w:rPr>
          <w:color w:val="auto"/>
          <w:sz w:val="20"/>
          <w:szCs w:val="18"/>
        </w:rPr>
        <w:t xml:space="preserve">2 </w:t>
      </w:r>
      <w:r w:rsidR="00012AA0" w:rsidRPr="00203CEB">
        <w:rPr>
          <w:color w:val="auto"/>
          <w:sz w:val="20"/>
          <w:szCs w:val="18"/>
        </w:rPr>
        <w:t>baths</w:t>
      </w:r>
    </w:p>
    <w:p w:rsidR="00012AA0" w:rsidRPr="00F271F3" w:rsidRDefault="00CC140D" w:rsidP="00F271F3">
      <w:pPr>
        <w:pStyle w:val="ListParagraph"/>
        <w:numPr>
          <w:ilvl w:val="0"/>
          <w:numId w:val="21"/>
        </w:numPr>
        <w:spacing w:after="200" w:line="276" w:lineRule="auto"/>
        <w:jc w:val="both"/>
        <w:rPr>
          <w:color w:val="auto"/>
          <w:sz w:val="20"/>
          <w:szCs w:val="18"/>
        </w:rPr>
      </w:pPr>
      <w:r>
        <w:rPr>
          <w:noProof/>
        </w:rPr>
        <w:drawing>
          <wp:anchor distT="0" distB="0" distL="114300" distR="114300" simplePos="0" relativeHeight="251675648" behindDoc="0" locked="0" layoutInCell="1" allowOverlap="1" wp14:anchorId="6123E01C" wp14:editId="38597886">
            <wp:simplePos x="0" y="0"/>
            <wp:positionH relativeFrom="column">
              <wp:posOffset>2905858</wp:posOffset>
            </wp:positionH>
            <wp:positionV relativeFrom="paragraph">
              <wp:posOffset>-340995</wp:posOffset>
            </wp:positionV>
            <wp:extent cx="3066317" cy="2571750"/>
            <wp:effectExtent l="0" t="0" r="127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5507" t="14813" r="13949" b="9832"/>
                    <a:stretch/>
                  </pic:blipFill>
                  <pic:spPr bwMode="auto">
                    <a:xfrm>
                      <a:off x="0" y="0"/>
                      <a:ext cx="3071043" cy="25757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C94" w:rsidRPr="00F271F3">
        <w:rPr>
          <w:color w:val="auto"/>
          <w:sz w:val="20"/>
          <w:szCs w:val="18"/>
        </w:rPr>
        <w:t>Total Sqft.</w:t>
      </w:r>
      <w:r w:rsidR="00416E22" w:rsidRPr="00F271F3">
        <w:rPr>
          <w:color w:val="auto"/>
          <w:sz w:val="20"/>
          <w:szCs w:val="18"/>
        </w:rPr>
        <w:t xml:space="preserve"> 1,365</w:t>
      </w:r>
    </w:p>
    <w:p w:rsidR="00012AA0" w:rsidRPr="00203CEB" w:rsidRDefault="00012AA0" w:rsidP="004775B1">
      <w:pPr>
        <w:pStyle w:val="ListParagraph"/>
        <w:numPr>
          <w:ilvl w:val="0"/>
          <w:numId w:val="21"/>
        </w:numPr>
        <w:spacing w:after="200" w:line="276" w:lineRule="auto"/>
        <w:jc w:val="both"/>
        <w:rPr>
          <w:color w:val="auto"/>
          <w:sz w:val="20"/>
          <w:szCs w:val="18"/>
        </w:rPr>
      </w:pPr>
      <w:r w:rsidRPr="00203CEB">
        <w:rPr>
          <w:color w:val="auto"/>
          <w:sz w:val="20"/>
          <w:szCs w:val="18"/>
        </w:rPr>
        <w:t xml:space="preserve">Cooling: Central </w:t>
      </w:r>
    </w:p>
    <w:p w:rsidR="00012AA0" w:rsidRPr="00203CEB" w:rsidRDefault="00012AA0" w:rsidP="004775B1">
      <w:pPr>
        <w:pStyle w:val="ListParagraph"/>
        <w:numPr>
          <w:ilvl w:val="0"/>
          <w:numId w:val="21"/>
        </w:numPr>
        <w:spacing w:after="200" w:line="276" w:lineRule="auto"/>
        <w:jc w:val="both"/>
        <w:rPr>
          <w:color w:val="auto"/>
          <w:sz w:val="20"/>
          <w:szCs w:val="18"/>
        </w:rPr>
      </w:pPr>
      <w:r w:rsidRPr="00203CEB">
        <w:rPr>
          <w:color w:val="auto"/>
          <w:sz w:val="20"/>
          <w:szCs w:val="18"/>
        </w:rPr>
        <w:t>Floor: 1</w:t>
      </w:r>
    </w:p>
    <w:p w:rsidR="00012AA0" w:rsidRPr="00203CEB" w:rsidRDefault="00012AA0" w:rsidP="004775B1">
      <w:pPr>
        <w:pStyle w:val="ListParagraph"/>
        <w:numPr>
          <w:ilvl w:val="0"/>
          <w:numId w:val="21"/>
        </w:numPr>
        <w:spacing w:after="200" w:line="276" w:lineRule="auto"/>
        <w:jc w:val="both"/>
        <w:rPr>
          <w:color w:val="auto"/>
          <w:sz w:val="20"/>
          <w:szCs w:val="18"/>
        </w:rPr>
      </w:pPr>
      <w:r w:rsidRPr="00203CEB">
        <w:rPr>
          <w:color w:val="auto"/>
          <w:sz w:val="20"/>
          <w:szCs w:val="18"/>
        </w:rPr>
        <w:t>Pets: Yes</w:t>
      </w:r>
    </w:p>
    <w:p w:rsidR="00012AA0" w:rsidRPr="00203CEB" w:rsidRDefault="00012AA0" w:rsidP="004775B1">
      <w:pPr>
        <w:pStyle w:val="ListParagraph"/>
        <w:numPr>
          <w:ilvl w:val="0"/>
          <w:numId w:val="21"/>
        </w:numPr>
        <w:spacing w:after="200" w:line="276" w:lineRule="auto"/>
        <w:jc w:val="both"/>
        <w:rPr>
          <w:color w:val="auto"/>
          <w:sz w:val="20"/>
          <w:szCs w:val="18"/>
        </w:rPr>
      </w:pPr>
      <w:r w:rsidRPr="00203CEB">
        <w:rPr>
          <w:color w:val="auto"/>
          <w:sz w:val="20"/>
          <w:szCs w:val="18"/>
        </w:rPr>
        <w:t xml:space="preserve">Style: Condo </w:t>
      </w:r>
    </w:p>
    <w:p w:rsidR="00012AA0" w:rsidRPr="00203CEB" w:rsidRDefault="00012AA0" w:rsidP="004775B1">
      <w:pPr>
        <w:pStyle w:val="ListParagraph"/>
        <w:numPr>
          <w:ilvl w:val="0"/>
          <w:numId w:val="21"/>
        </w:numPr>
        <w:spacing w:after="200" w:line="276" w:lineRule="auto"/>
        <w:jc w:val="both"/>
        <w:rPr>
          <w:color w:val="auto"/>
          <w:sz w:val="20"/>
          <w:szCs w:val="18"/>
        </w:rPr>
      </w:pPr>
      <w:r w:rsidRPr="00203CEB">
        <w:rPr>
          <w:color w:val="auto"/>
          <w:sz w:val="20"/>
          <w:szCs w:val="18"/>
        </w:rPr>
        <w:t xml:space="preserve">Screened in Patio </w:t>
      </w:r>
    </w:p>
    <w:p w:rsidR="00012AA0" w:rsidRPr="00203CEB" w:rsidRDefault="00F271F3" w:rsidP="004775B1">
      <w:pPr>
        <w:pStyle w:val="ListParagraph"/>
        <w:numPr>
          <w:ilvl w:val="0"/>
          <w:numId w:val="21"/>
        </w:numPr>
        <w:spacing w:after="200" w:line="276" w:lineRule="auto"/>
        <w:jc w:val="both"/>
        <w:rPr>
          <w:color w:val="auto"/>
          <w:sz w:val="20"/>
          <w:szCs w:val="18"/>
        </w:rPr>
      </w:pPr>
      <w:r>
        <w:rPr>
          <w:color w:val="auto"/>
          <w:sz w:val="20"/>
          <w:szCs w:val="18"/>
        </w:rPr>
        <w:t>Private 1 car garage</w:t>
      </w:r>
    </w:p>
    <w:p w:rsidR="00012AA0" w:rsidRPr="00203CEB" w:rsidRDefault="00576DA8" w:rsidP="00576DA8">
      <w:pPr>
        <w:pStyle w:val="ListParagraph"/>
        <w:numPr>
          <w:ilvl w:val="0"/>
          <w:numId w:val="21"/>
        </w:numPr>
        <w:spacing w:after="200" w:line="276" w:lineRule="auto"/>
        <w:jc w:val="both"/>
        <w:rPr>
          <w:color w:val="auto"/>
          <w:sz w:val="20"/>
          <w:szCs w:val="18"/>
        </w:rPr>
      </w:pPr>
      <w:r w:rsidRPr="00203CEB">
        <w:rPr>
          <w:color w:val="auto"/>
          <w:sz w:val="20"/>
          <w:szCs w:val="18"/>
        </w:rPr>
        <w:t>Flooring: Ceramic tile</w:t>
      </w:r>
      <w:r w:rsidR="00416E22" w:rsidRPr="00203CEB">
        <w:rPr>
          <w:color w:val="auto"/>
          <w:sz w:val="20"/>
          <w:szCs w:val="18"/>
        </w:rPr>
        <w:t xml:space="preserve">/ </w:t>
      </w:r>
      <w:r w:rsidR="00F271F3">
        <w:rPr>
          <w:color w:val="auto"/>
          <w:sz w:val="20"/>
          <w:szCs w:val="18"/>
        </w:rPr>
        <w:t>Carpet</w:t>
      </w:r>
      <w:bookmarkStart w:id="0" w:name="_GoBack"/>
      <w:bookmarkEnd w:id="0"/>
    </w:p>
    <w:sectPr w:rsidR="00012AA0" w:rsidRPr="00203CEB" w:rsidSect="00396CDC">
      <w:headerReference w:type="even" r:id="rId17"/>
      <w:headerReference w:type="default" r:id="rId18"/>
      <w:footerReference w:type="even" r:id="rId19"/>
      <w:footerReference w:type="default" r:id="rId20"/>
      <w:headerReference w:type="first" r:id="rId21"/>
      <w:footerReference w:type="first" r:id="rId22"/>
      <w:pgSz w:w="12240" w:h="15840" w:code="1"/>
      <w:pgMar w:top="2880" w:right="2160" w:bottom="1440" w:left="1800" w:header="720" w:footer="576"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96" w:rsidRDefault="008F3896">
      <w:pPr>
        <w:spacing w:after="0" w:line="240" w:lineRule="auto"/>
      </w:pPr>
      <w:r>
        <w:separator/>
      </w:r>
    </w:p>
  </w:endnote>
  <w:endnote w:type="continuationSeparator" w:id="0">
    <w:p w:rsidR="008F3896" w:rsidRDefault="008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80" w:rsidRDefault="005161A2">
    <w:pPr>
      <w:pStyle w:val="Footer"/>
    </w:pPr>
    <w:r>
      <w:rPr>
        <w:noProof/>
      </w:rPr>
      <mc:AlternateContent>
        <mc:Choice Requires="wps">
          <w:drawing>
            <wp:anchor distT="0" distB="0" distL="114300" distR="114300" simplePos="0" relativeHeight="251680768" behindDoc="0" locked="0" layoutInCell="1" allowOverlap="1" wp14:anchorId="7D41BE60" wp14:editId="5E3156DE">
              <wp:simplePos x="0" y="0"/>
              <wp:positionH relativeFrom="page">
                <wp:posOffset>38100</wp:posOffset>
              </wp:positionH>
              <wp:positionV relativeFrom="page">
                <wp:posOffset>8162290</wp:posOffset>
              </wp:positionV>
              <wp:extent cx="628650" cy="847725"/>
              <wp:effectExtent l="0" t="0" r="19050" b="2857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847725"/>
                      </a:xfrm>
                      <a:prstGeom prst="bracketPair">
                        <a:avLst>
                          <a:gd name="adj" fmla="val 0"/>
                        </a:avLst>
                      </a:prstGeom>
                      <a:solidFill>
                        <a:srgbClr val="C00000"/>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620480" w:rsidRPr="005161A2" w:rsidRDefault="00620480" w:rsidP="005161A2">
                          <w:pPr>
                            <w:rPr>
                              <w:color w:val="C00000"/>
                              <w:sz w:val="24"/>
                              <w:szCs w:val="2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1BE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6" type="#_x0000_t185" style="position:absolute;margin-left:3pt;margin-top:642.7pt;width:49.5pt;height:6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" adj="0" filled="t" fillcolor="#c00000" strokecolor="white [3212]" strokeweight="1pt">
              <v:path arrowok="t"/>
              <v:textbox inset="0,,0">
                <w:txbxContent>
                  <w:p w:rsidR="00620480" w:rsidRPr="005161A2" w:rsidRDefault="00620480" w:rsidP="005161A2">
                    <w:pPr>
                      <w:rPr>
                        <w:color w:val="C00000"/>
                        <w:sz w:val="24"/>
                        <w:szCs w:val="20"/>
                      </w:rPr>
                    </w:pPr>
                  </w:p>
                </w:txbxContent>
              </v:textbox>
              <w10:wrap anchorx="page" anchory="page"/>
            </v:shape>
          </w:pict>
        </mc:Fallback>
      </mc:AlternateContent>
    </w:r>
    <w:r w:rsidR="00582D36">
      <w:rPr>
        <w:noProof/>
      </w:rPr>
      <mc:AlternateContent>
        <mc:Choice Requires="wps">
          <w:drawing>
            <wp:anchor distT="0" distB="0" distL="114300" distR="114300" simplePos="0" relativeHeight="251678720" behindDoc="1" locked="0" layoutInCell="1" allowOverlap="1" wp14:anchorId="6AF303DC" wp14:editId="07E7EFCF">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AF303DC" id="_x0000_s1037"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GMQerRkCAAB/BAAADgAAAAAAAAAAAAAAAAAuAgAAZHJzL2Uyb0RvYy54bWxQSwECLQAUAAYA&#10;CAAAACEAsa2u19wAAAAGAQAADwAAAAAAAAAAAAAAAABzBAAAZHJzL2Rvd25yZXYueG1sUEsFBgAA&#10;AAAEAAQA8wAAAHwFAAAAAA==&#10;" fillcolor="#675e47 [3215]" stroked="f" strokeweight="2pt">
              <v:path arrowok="t"/>
              <v:textbox>
                <w:txbxContent>
                  <w:p w:rsidR="00620480" w:rsidRDefault="00620480">
                    <w:pPr>
                      <w:rPr>
                        <w:rFonts w:eastAsia="Times New Roman"/>
                      </w:rPr>
                    </w:pPr>
                  </w:p>
                </w:txbxContent>
              </v:textbox>
              <w10:wrap anchorx="page" anchory="page"/>
            </v:rect>
          </w:pict>
        </mc:Fallback>
      </mc:AlternateContent>
    </w:r>
    <w:r w:rsidR="00582D36">
      <w:rPr>
        <w:noProof/>
      </w:rPr>
      <mc:AlternateContent>
        <mc:Choice Requires="wps">
          <w:drawing>
            <wp:anchor distT="0" distB="0" distL="114300" distR="114300" simplePos="0" relativeHeight="251679744" behindDoc="1" locked="0" layoutInCell="1" allowOverlap="1" wp14:anchorId="67E7866E" wp14:editId="381D0693">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7E7866E" id="_x0000_s1038"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BuNwd0PAgAA&#10;gQQAAA4AAAAAAAAAAAAAAAAALgIAAGRycy9lMm9Eb2MueG1sUEsBAi0AFAAGAAgAAAAhAK6nk0nb&#10;AAAABQEAAA8AAAAAAAAAAAAAAAAAaQQAAGRycy9kb3ducmV2LnhtbFBLBQYAAAAABAAEAPMAAABx&#10;BQAAAAA=&#10;" fillcolor="#a9a57c [3204]" stroked="f" strokeweight="2pt">
              <v:path arrowok="t"/>
              <v:textbox>
                <w:txbxContent>
                  <w:p w:rsidR="00620480" w:rsidRDefault="00620480"/>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80" w:rsidRDefault="00582D36">
    <w:pPr>
      <w:pStyle w:val="Footer"/>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9"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HxVNrIYAgAAgQQAAA4AAAAAAAAAAAAAAAAALgIAAGRycy9lMm9Eb2MueG1sUEsBAi0AFAAG&#10;AAgAAAAhAE/JoCDeAAAABgEAAA8AAAAAAAAAAAAAAAAAcgQAAGRycy9kb3ducmV2LnhtbFBLBQYA&#10;AAAABAAEAPMAAAB9BQAAAAA=&#10;" fillcolor="#675e47 [3215]" stroked="f" strokeweight="2pt">
              <v:path arrowok="t"/>
              <v:textbox>
                <w:txbxContent>
                  <w:p w:rsidR="00620480" w:rsidRDefault="00620480">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40"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C5JVjEQAgAA&#10;gwQAAA4AAAAAAAAAAAAAAAAALgIAAGRycy9lMm9Eb2MueG1sUEsBAi0AFAAGAAgAAAAhAIcDifna&#10;AAAABQEAAA8AAAAAAAAAAAAAAAAAagQAAGRycy9kb3ducmV2LnhtbFBLBQYAAAAABAAEAPMAAABx&#10;BQAAAAA=&#10;" fillcolor="#a9a57c [3204]" stroked="f" strokeweight="2pt">
              <v:path arrowok="t"/>
              <v:textbox>
                <w:txbxContent>
                  <w:p w:rsidR="00620480" w:rsidRDefault="00620480"/>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620480" w:rsidRDefault="00582D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C140D">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BRqoZb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rsidR="00620480" w:rsidRDefault="00582D36">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CC140D">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0" w:rsidRDefault="00582D36" w:rsidP="00166470">
    <w:pPr>
      <w:pStyle w:val="Footer"/>
      <w:tabs>
        <w:tab w:val="clear" w:pos="4320"/>
        <w:tab w:val="clear" w:pos="8640"/>
        <w:tab w:val="left" w:pos="3000"/>
      </w:tabs>
      <w:spacing w:after="0" w:line="240" w:lineRule="auto"/>
      <w:jc w:val="center"/>
    </w:pPr>
    <w:r>
      <w:rPr>
        <w:noProof/>
      </w:rPr>
      <mc:AlternateContent>
        <mc:Choice Requires="wps">
          <w:drawing>
            <wp:anchor distT="0" distB="0" distL="114300" distR="114300" simplePos="0" relativeHeight="251687936" behindDoc="0" locked="0" layoutInCell="1" allowOverlap="1">
              <wp:simplePos x="0" y="0"/>
              <wp:positionH relativeFrom="page">
                <wp:align>right</wp:align>
              </wp:positionH>
              <wp:positionV relativeFrom="paragraph">
                <wp:posOffset>-888365</wp:posOffset>
              </wp:positionV>
              <wp:extent cx="685800" cy="857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85800" cy="857250"/>
                      </a:xfrm>
                      <a:prstGeom prst="rect">
                        <a:avLst/>
                      </a:prstGeom>
                      <a:solidFill>
                        <a:srgbClr val="C00000"/>
                      </a:solidFill>
                      <a:ln>
                        <a:solidFill>
                          <a:schemeClr val="tx1">
                            <a:lumMod val="25000"/>
                            <a:lumOff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B5C50" id="Rectangle 19" o:spid="_x0000_s1026" style="position:absolute;margin-left:2.8pt;margin-top:-69.95pt;width:54pt;height:67.5pt;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" fillcolor="#c00000" strokecolor="#d3cebf [829]" strokeweight="2pt">
              <w10:wrap anchorx="page"/>
            </v:rect>
          </w:pict>
        </mc:Fallback>
      </mc:AlternateContent>
    </w:r>
  </w:p>
  <w:p w:rsidR="00166470" w:rsidRDefault="00166470" w:rsidP="00166470">
    <w:pPr>
      <w:pStyle w:val="Footer"/>
      <w:tabs>
        <w:tab w:val="clear" w:pos="4320"/>
        <w:tab w:val="clear" w:pos="8640"/>
        <w:tab w:val="left" w:pos="3000"/>
      </w:tabs>
      <w:spacing w:after="0" w:line="240" w:lineRule="auto"/>
      <w:jc w:val="center"/>
    </w:pPr>
    <w:r>
      <w:t>ADMC International</w:t>
    </w:r>
  </w:p>
  <w:p w:rsidR="00166470" w:rsidRDefault="00166470" w:rsidP="00166470">
    <w:pPr>
      <w:pStyle w:val="Footer"/>
      <w:tabs>
        <w:tab w:val="clear" w:pos="4320"/>
        <w:tab w:val="clear" w:pos="8640"/>
        <w:tab w:val="left" w:pos="3000"/>
      </w:tabs>
      <w:spacing w:after="0" w:line="240" w:lineRule="auto"/>
      <w:jc w:val="center"/>
    </w:pPr>
    <w:r>
      <w:t>618 E. South St – Suite 500 – Orlando, FL – 32801</w:t>
    </w:r>
  </w:p>
  <w:p w:rsidR="00166470" w:rsidRDefault="00166470" w:rsidP="00166470">
    <w:pPr>
      <w:pStyle w:val="Footer"/>
      <w:tabs>
        <w:tab w:val="clear" w:pos="4320"/>
        <w:tab w:val="clear" w:pos="8640"/>
        <w:tab w:val="left" w:pos="3000"/>
      </w:tabs>
      <w:spacing w:after="0" w:line="240" w:lineRule="auto"/>
      <w:jc w:val="center"/>
    </w:pPr>
    <w:r>
      <w:t>407-896-6378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96" w:rsidRDefault="008F3896">
      <w:pPr>
        <w:spacing w:after="0" w:line="240" w:lineRule="auto"/>
      </w:pPr>
      <w:r>
        <w:separator/>
      </w:r>
    </w:p>
  </w:footnote>
  <w:footnote w:type="continuationSeparator" w:id="0">
    <w:p w:rsidR="008F3896" w:rsidRDefault="008F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80" w:rsidRDefault="00396CDC">
    <w:pPr>
      <w:pStyle w:val="Header"/>
    </w:pPr>
    <w:r>
      <w:rPr>
        <w:noProof/>
      </w:rPr>
      <mc:AlternateContent>
        <mc:Choice Requires="wps">
          <w:drawing>
            <wp:anchor distT="0" distB="0" distL="114300" distR="114300" simplePos="0" relativeHeight="251688960" behindDoc="0" locked="0" layoutInCell="1" allowOverlap="1">
              <wp:simplePos x="0" y="0"/>
              <wp:positionH relativeFrom="column">
                <wp:posOffset>-152400</wp:posOffset>
              </wp:positionH>
              <wp:positionV relativeFrom="paragraph">
                <wp:posOffset>752475</wp:posOffset>
              </wp:positionV>
              <wp:extent cx="6638925" cy="571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638925" cy="5715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5237F4" w:rsidRDefault="005237F4" w:rsidP="00396CDC">
                          <w:pPr>
                            <w:pStyle w:val="Heading2"/>
                            <w:spacing w:before="0"/>
                            <w:textAlignment w:val="baseline"/>
                            <w:rPr>
                              <w:rStyle w:val="color15"/>
                              <w:rFonts w:ascii="Arial" w:hAnsi="Arial" w:cs="Arial"/>
                              <w:bCs w:val="0"/>
                              <w:color w:val="2F2B20" w:themeColor="text1"/>
                              <w:szCs w:val="45"/>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6CDC" w:rsidRPr="00396CDC" w:rsidRDefault="00F05176" w:rsidP="00396CDC">
                          <w:pPr>
                            <w:pStyle w:val="Heading2"/>
                            <w:spacing w:before="0"/>
                            <w:textAlignment w:val="baseline"/>
                            <w:rPr>
                              <w:rFonts w:ascii="Arial" w:hAnsi="Arial" w:cs="Arial"/>
                              <w:bCs w:val="0"/>
                              <w:color w:val="333333"/>
                              <w:szCs w:val="45"/>
                            </w:rPr>
                          </w:pPr>
                          <w:r>
                            <w:rPr>
                              <w:rStyle w:val="color15"/>
                              <w:rFonts w:ascii="Arial" w:hAnsi="Arial" w:cs="Arial"/>
                              <w:bCs w:val="0"/>
                              <w:color w:val="2F2B20" w:themeColor="text1"/>
                              <w:szCs w:val="45"/>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409 Summit Ridge Pl. #107 Longwood, FL</w:t>
                          </w:r>
                          <w:r w:rsidR="00416E22">
                            <w:rPr>
                              <w:rStyle w:val="color15"/>
                              <w:rFonts w:ascii="Arial" w:hAnsi="Arial" w:cs="Arial"/>
                              <w:b/>
                              <w:bCs w:val="0"/>
                              <w:color w:val="323232"/>
                              <w:szCs w:val="45"/>
                              <w:bdr w:val="none" w:sz="0" w:space="0" w:color="auto" w:frame="1"/>
                            </w:rPr>
                            <w:tab/>
                          </w:r>
                          <w:r w:rsidR="00416E22">
                            <w:rPr>
                              <w:rStyle w:val="color15"/>
                              <w:rFonts w:ascii="Arial" w:hAnsi="Arial" w:cs="Arial"/>
                              <w:b/>
                              <w:bCs w:val="0"/>
                              <w:color w:val="323232"/>
                              <w:szCs w:val="45"/>
                              <w:bdr w:val="none" w:sz="0" w:space="0" w:color="auto" w:frame="1"/>
                            </w:rPr>
                            <w:tab/>
                          </w:r>
                          <w:r>
                            <w:rPr>
                              <w:rStyle w:val="color15"/>
                              <w:rFonts w:ascii="Arial" w:hAnsi="Arial" w:cs="Arial"/>
                              <w:b/>
                              <w:bCs w:val="0"/>
                              <w:color w:val="323232"/>
                              <w:szCs w:val="45"/>
                              <w:bdr w:val="none" w:sz="0" w:space="0" w:color="auto" w:frame="1"/>
                            </w:rPr>
                            <w:t xml:space="preserve">          </w:t>
                          </w:r>
                          <w:proofErr w:type="gramStart"/>
                          <w:r w:rsidR="005237F4">
                            <w:rPr>
                              <w:rStyle w:val="color15"/>
                              <w:rFonts w:ascii="Arial" w:hAnsi="Arial" w:cs="Arial"/>
                              <w:b/>
                              <w:bCs w:val="0"/>
                              <w:color w:val="323232"/>
                              <w:szCs w:val="45"/>
                              <w:bdr w:val="none" w:sz="0" w:space="0" w:color="auto" w:frame="1"/>
                            </w:rPr>
                            <w:t>Pr</w:t>
                          </w:r>
                          <w:r>
                            <w:rPr>
                              <w:rStyle w:val="color15"/>
                              <w:rFonts w:ascii="Arial" w:hAnsi="Arial" w:cs="Arial"/>
                              <w:b/>
                              <w:bCs w:val="0"/>
                              <w:color w:val="323232"/>
                              <w:szCs w:val="45"/>
                              <w:bdr w:val="none" w:sz="0" w:space="0" w:color="auto" w:frame="1"/>
                            </w:rPr>
                            <w:t>ice :</w:t>
                          </w:r>
                          <w:proofErr w:type="gramEnd"/>
                          <w:r>
                            <w:rPr>
                              <w:rStyle w:val="color15"/>
                              <w:rFonts w:ascii="Arial" w:hAnsi="Arial" w:cs="Arial"/>
                              <w:b/>
                              <w:bCs w:val="0"/>
                              <w:color w:val="323232"/>
                              <w:szCs w:val="45"/>
                              <w:bdr w:val="none" w:sz="0" w:space="0" w:color="auto" w:frame="1"/>
                            </w:rPr>
                            <w:t>$1,275</w:t>
                          </w:r>
                          <w:r w:rsidR="00396CDC" w:rsidRPr="00396CDC">
                            <w:rPr>
                              <w:rStyle w:val="color15"/>
                              <w:rFonts w:ascii="Arial" w:hAnsi="Arial" w:cs="Arial"/>
                              <w:b/>
                              <w:bCs w:val="0"/>
                              <w:color w:val="323232"/>
                              <w:szCs w:val="45"/>
                              <w:bdr w:val="none" w:sz="0" w:space="0" w:color="auto" w:frame="1"/>
                            </w:rPr>
                            <w:t>/Month</w:t>
                          </w:r>
                        </w:p>
                        <w:p w:rsidR="00396CDC" w:rsidRDefault="0039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12pt;margin-top:59.25pt;width:522.75pt;height: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" fillcolor="white [3201]" strokecolor="white [3212]" strokeweight="2pt">
              <v:textbox>
                <w:txbxContent>
                  <w:p w:rsidR="005237F4" w:rsidRDefault="005237F4" w:rsidP="00396CDC">
                    <w:pPr>
                      <w:pStyle w:val="Heading2"/>
                      <w:spacing w:before="0"/>
                      <w:textAlignment w:val="baseline"/>
                      <w:rPr>
                        <w:rStyle w:val="color15"/>
                        <w:rFonts w:ascii="Arial" w:hAnsi="Arial" w:cs="Arial"/>
                        <w:bCs w:val="0"/>
                        <w:color w:val="2F2B20" w:themeColor="text1"/>
                        <w:szCs w:val="45"/>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6CDC" w:rsidRPr="00396CDC" w:rsidRDefault="00F05176" w:rsidP="00396CDC">
                    <w:pPr>
                      <w:pStyle w:val="Heading2"/>
                      <w:spacing w:before="0"/>
                      <w:textAlignment w:val="baseline"/>
                      <w:rPr>
                        <w:rFonts w:ascii="Arial" w:hAnsi="Arial" w:cs="Arial"/>
                        <w:bCs w:val="0"/>
                        <w:color w:val="333333"/>
                        <w:szCs w:val="45"/>
                      </w:rPr>
                    </w:pPr>
                    <w:r>
                      <w:rPr>
                        <w:rStyle w:val="color15"/>
                        <w:rFonts w:ascii="Arial" w:hAnsi="Arial" w:cs="Arial"/>
                        <w:bCs w:val="0"/>
                        <w:color w:val="2F2B20" w:themeColor="text1"/>
                        <w:szCs w:val="45"/>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409 Summit Ridge Pl. #107 Longwood, FL</w:t>
                    </w:r>
                    <w:r w:rsidR="00416E22">
                      <w:rPr>
                        <w:rStyle w:val="color15"/>
                        <w:rFonts w:ascii="Arial" w:hAnsi="Arial" w:cs="Arial"/>
                        <w:b/>
                        <w:bCs w:val="0"/>
                        <w:color w:val="323232"/>
                        <w:szCs w:val="45"/>
                        <w:bdr w:val="none" w:sz="0" w:space="0" w:color="auto" w:frame="1"/>
                      </w:rPr>
                      <w:tab/>
                    </w:r>
                    <w:r w:rsidR="00416E22">
                      <w:rPr>
                        <w:rStyle w:val="color15"/>
                        <w:rFonts w:ascii="Arial" w:hAnsi="Arial" w:cs="Arial"/>
                        <w:b/>
                        <w:bCs w:val="0"/>
                        <w:color w:val="323232"/>
                        <w:szCs w:val="45"/>
                        <w:bdr w:val="none" w:sz="0" w:space="0" w:color="auto" w:frame="1"/>
                      </w:rPr>
                      <w:tab/>
                    </w:r>
                    <w:r>
                      <w:rPr>
                        <w:rStyle w:val="color15"/>
                        <w:rFonts w:ascii="Arial" w:hAnsi="Arial" w:cs="Arial"/>
                        <w:b/>
                        <w:bCs w:val="0"/>
                        <w:color w:val="323232"/>
                        <w:szCs w:val="45"/>
                        <w:bdr w:val="none" w:sz="0" w:space="0" w:color="auto" w:frame="1"/>
                      </w:rPr>
                      <w:t xml:space="preserve">          </w:t>
                    </w:r>
                    <w:proofErr w:type="gramStart"/>
                    <w:r w:rsidR="005237F4">
                      <w:rPr>
                        <w:rStyle w:val="color15"/>
                        <w:rFonts w:ascii="Arial" w:hAnsi="Arial" w:cs="Arial"/>
                        <w:b/>
                        <w:bCs w:val="0"/>
                        <w:color w:val="323232"/>
                        <w:szCs w:val="45"/>
                        <w:bdr w:val="none" w:sz="0" w:space="0" w:color="auto" w:frame="1"/>
                      </w:rPr>
                      <w:t>Pr</w:t>
                    </w:r>
                    <w:r>
                      <w:rPr>
                        <w:rStyle w:val="color15"/>
                        <w:rFonts w:ascii="Arial" w:hAnsi="Arial" w:cs="Arial"/>
                        <w:b/>
                        <w:bCs w:val="0"/>
                        <w:color w:val="323232"/>
                        <w:szCs w:val="45"/>
                        <w:bdr w:val="none" w:sz="0" w:space="0" w:color="auto" w:frame="1"/>
                      </w:rPr>
                      <w:t>ice :</w:t>
                    </w:r>
                    <w:proofErr w:type="gramEnd"/>
                    <w:r>
                      <w:rPr>
                        <w:rStyle w:val="color15"/>
                        <w:rFonts w:ascii="Arial" w:hAnsi="Arial" w:cs="Arial"/>
                        <w:b/>
                        <w:bCs w:val="0"/>
                        <w:color w:val="323232"/>
                        <w:szCs w:val="45"/>
                        <w:bdr w:val="none" w:sz="0" w:space="0" w:color="auto" w:frame="1"/>
                      </w:rPr>
                      <w:t>$1,275</w:t>
                    </w:r>
                    <w:r w:rsidR="00396CDC" w:rsidRPr="00396CDC">
                      <w:rPr>
                        <w:rStyle w:val="color15"/>
                        <w:rFonts w:ascii="Arial" w:hAnsi="Arial" w:cs="Arial"/>
                        <w:b/>
                        <w:bCs w:val="0"/>
                        <w:color w:val="323232"/>
                        <w:szCs w:val="45"/>
                        <w:bdr w:val="none" w:sz="0" w:space="0" w:color="auto" w:frame="1"/>
                      </w:rPr>
                      <w:t>/Month</w:t>
                    </w:r>
                  </w:p>
                  <w:p w:rsidR="00396CDC" w:rsidRDefault="00396CDC"/>
                </w:txbxContent>
              </v:textbox>
            </v:shape>
          </w:pict>
        </mc:Fallback>
      </mc:AlternateContent>
    </w:r>
    <w:r>
      <w:rPr>
        <w:noProof/>
      </w:rPr>
      <w:drawing>
        <wp:inline distT="0" distB="0" distL="0" distR="0">
          <wp:extent cx="1866900" cy="725010"/>
          <wp:effectExtent l="0" t="0" r="0" b="0"/>
          <wp:docPr id="9" name="Picture 9" descr="C:\Users\Victoria\AppData\Local\Microsoft\Windows\INetCache\Content.Word\admc xtr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toria\AppData\Local\Microsoft\Windows\INetCache\Content.Word\admc xtra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24" cy="725485"/>
                  </a:xfrm>
                  <a:prstGeom prst="rect">
                    <a:avLst/>
                  </a:prstGeom>
                  <a:noFill/>
                  <a:ln>
                    <a:noFill/>
                  </a:ln>
                </pic:spPr>
              </pic:pic>
            </a:graphicData>
          </a:graphic>
        </wp:inline>
      </w:drawing>
    </w:r>
    <w:r w:rsidR="00582D36">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735E9C8"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582D36">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placeholder>
                              <w:docPart w:val="5E2A6AB70104441C987F5B589A7AD5E0"/>
                            </w:placeholder>
                            <w:dataBinding w:prefixMappings="xmlns:ns0='http://schemas.openxmlformats.org/officeDocument/2006/extended-properties' " w:xpath="/ns0:Properties[1]/ns0:Company[1]" w:storeItemID="{6668398D-A668-4E3E-A5EB-62B293D839F1}"/>
                            <w:text/>
                          </w:sdtPr>
                          <w:sdtEndPr/>
                          <w:sdtContent>
                            <w:p w:rsidR="00620480" w:rsidRDefault="00166470">
                              <w:pPr>
                                <w:jc w:val="center"/>
                                <w:rPr>
                                  <w:color w:val="FFFFFF" w:themeColor="background1"/>
                                </w:rPr>
                              </w:pPr>
                              <w:r>
                                <w:rPr>
                                  <w:color w:val="FFFFFF" w:themeColor="background1"/>
                                </w:rPr>
                                <w:t>ADMC International</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 id="TextBox 3" o:spid="_x0000_s1030"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" fillcolor="#675e47 [3215]" stroked="f" strokeweight=".5pt">
              <v:path arrowok="t"/>
              <v:textbox style="layout-flow:vertical;mso-layout-flow-alt:bottom-to-top">
                <w:txbxContent>
                  <w:sdt>
                    <w:sdtPr>
                      <w:rPr>
                        <w:color w:val="FFFFFF" w:themeColor="background1"/>
                      </w:rPr>
                      <w:alias w:val="Company"/>
                      <w:tag w:val=""/>
                      <w:id w:val="2030756170"/>
                      <w:placeholder>
                        <w:docPart w:val="5E2A6AB70104441C987F5B589A7AD5E0"/>
                      </w:placeholder>
                      <w:dataBinding w:prefixMappings="xmlns:ns0='http://schemas.openxmlformats.org/officeDocument/2006/extended-properties' " w:xpath="/ns0:Properties[1]/ns0:Company[1]" w:storeItemID="{6668398D-A668-4E3E-A5EB-62B293D839F1}"/>
                      <w:text/>
                    </w:sdtPr>
                    <w:sdtEndPr/>
                    <w:sdtContent>
                      <w:p w:rsidR="00620480" w:rsidRDefault="00166470">
                        <w:pPr>
                          <w:jc w:val="center"/>
                          <w:rPr>
                            <w:color w:val="FFFFFF" w:themeColor="background1"/>
                          </w:rPr>
                        </w:pPr>
                        <w:r>
                          <w:rPr>
                            <w:color w:val="FFFFFF" w:themeColor="background1"/>
                          </w:rPr>
                          <w:t>ADMC International</w:t>
                        </w:r>
                      </w:p>
                    </w:sdtContent>
                  </w:sdt>
                </w:txbxContent>
              </v:textbox>
              <w10:wrap anchorx="page" anchory="page"/>
            </v:shape>
          </w:pict>
        </mc:Fallback>
      </mc:AlternateContent>
    </w:r>
    <w:r w:rsidR="00582D36">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31"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DYItULEAIA&#10;AIIEAAAOAAAAAAAAAAAAAAAAAC4CAABkcnMvZTJvRG9jLnhtbFBLAQItABQABgAIAAAAIQCup5NJ&#10;2wAAAAUBAAAPAAAAAAAAAAAAAAAAAGoEAABkcnMvZG93bnJldi54bWxQSwUGAAAAAAQABADzAAAA&#10;cgUAAAAA&#10;" fillcolor="#a9a57c [3204]" stroked="f" strokeweight="2pt">
              <v:path arrowok="t"/>
              <v:textbox>
                <w:txbxContent>
                  <w:p w:rsidR="00620480" w:rsidRDefault="00620480"/>
                </w:txbxContent>
              </v:textbox>
              <w10:wrap anchorx="page" anchory="page"/>
            </v:rect>
          </w:pict>
        </mc:Fallback>
      </mc:AlternateContent>
    </w:r>
    <w:r w:rsidR="00582D36">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32"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RT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FgmxFMaAgAAgAQAAA4AAAAAAAAAAAAAAAAALgIAAGRycy9lMm9Eb2MueG1sUEsBAi0AFAAG&#10;AAgAAAAhALGtrtfcAAAABgEAAA8AAAAAAAAAAAAAAAAAdAQAAGRycy9kb3ducmV2LnhtbFBLBQYA&#10;AAAABAAEAPMAAAB9BQAAAAA=&#10;" fillcolor="#675e47 [3215]" stroked="f" strokeweight="2pt">
              <v:path arrowok="t"/>
              <v:textbox>
                <w:txbxContent>
                  <w:p w:rsidR="00620480" w:rsidRDefault="00620480">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80" w:rsidRDefault="00582D36">
    <w:pPr>
      <w:pStyle w:val="Header"/>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1EDDC94"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620480" w:rsidRDefault="00166470">
                              <w:pPr>
                                <w:jc w:val="center"/>
                                <w:rPr>
                                  <w:color w:val="FFFFFF" w:themeColor="background1"/>
                                </w:rPr>
                              </w:pPr>
                              <w:r>
                                <w:rPr>
                                  <w:color w:val="FFFFFF" w:themeColor="background1"/>
                                </w:rPr>
                                <w:t>ADMC International</w:t>
                              </w:r>
                            </w:p>
                          </w:sdtContent>
                        </w:sdt>
                        <w:p w:rsidR="00620480" w:rsidRDefault="0062048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" fillcolor="#675e47 [3215]" stroked="f" strokeweight=".5pt">
              <v:path arrowok="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rsidR="00620480" w:rsidRDefault="00166470">
                        <w:pPr>
                          <w:jc w:val="center"/>
                          <w:rPr>
                            <w:color w:val="FFFFFF" w:themeColor="background1"/>
                          </w:rPr>
                        </w:pPr>
                        <w:r>
                          <w:rPr>
                            <w:color w:val="FFFFFF" w:themeColor="background1"/>
                          </w:rPr>
                          <w:t>ADMC International</w:t>
                        </w:r>
                      </w:p>
                    </w:sdtContent>
                  </w:sdt>
                  <w:p w:rsidR="00620480" w:rsidRDefault="00620480">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4"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jHDwIAAIEEAAAOAAAAZHJzL2Uyb0RvYy54bWysVMFu2zAMvQ/YPwi6L3YypF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gyooxw8CAACB&#10;BAAADgAAAAAAAAAAAAAAAAAuAgAAZHJzL2Uyb0RvYy54bWxQSwECLQAUAAYACAAAACEAhwOJ+doA&#10;AAAFAQAADwAAAAAAAAAAAAAAAABpBAAAZHJzL2Rvd25yZXYueG1sUEsFBgAAAAAEAAQA8wAAAHAF&#10;AAAAAA==&#10;" fillcolor="#a9a57c [3204]" stroked="f" strokeweight="2pt">
              <v:path arrowok="t"/>
              <v:textbox>
                <w:txbxContent>
                  <w:p w:rsidR="00620480" w:rsidRDefault="00620480"/>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d1GQIAAH8EAAAOAAAAZHJzL2Uyb0RvYy54bWysVMtu2zAQvBfoPxC815INx0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ATYgd1GQIAAH8EAAAOAAAAAAAAAAAAAAAAAC4CAABkcnMvZTJvRG9jLnhtbFBLAQItABQA&#10;BgAIAAAAIQBPyaAg3gAAAAYBAAAPAAAAAAAAAAAAAAAAAHMEAABkcnMvZG93bnJldi54bWxQSwUG&#10;AAAAAAQABADzAAAAfgUAAAAA&#10;" fillcolor="#675e47 [3215]" stroked="f" strokeweight="2pt">
              <v:path arrowok="t"/>
              <v:textbox>
                <w:txbxContent>
                  <w:p w:rsidR="00620480" w:rsidRDefault="00620480">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80" w:rsidRDefault="00166470">
    <w:pPr>
      <w:pStyle w:val="Header"/>
    </w:pPr>
    <w:r>
      <w:rPr>
        <w:noProof/>
      </w:rPr>
      <w:drawing>
        <wp:anchor distT="0" distB="0" distL="114300" distR="114300" simplePos="0" relativeHeight="251686912" behindDoc="0" locked="0" layoutInCell="1" allowOverlap="1" wp14:anchorId="16CA5811" wp14:editId="6BA13ED8">
          <wp:simplePos x="0" y="0"/>
          <wp:positionH relativeFrom="margin">
            <wp:align>left</wp:align>
          </wp:positionH>
          <wp:positionV relativeFrom="paragraph">
            <wp:posOffset>323850</wp:posOffset>
          </wp:positionV>
          <wp:extent cx="2028077" cy="78796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NEW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077" cy="787961"/>
                  </a:xfrm>
                  <a:prstGeom prst="rect">
                    <a:avLst/>
                  </a:prstGeom>
                  <a:effectLst/>
                </pic:spPr>
              </pic:pic>
            </a:graphicData>
          </a:graphic>
        </wp:anchor>
      </w:drawing>
    </w:r>
    <w:r w:rsidR="00582D36">
      <w:rPr>
        <w:noProof/>
        <w:color w:val="000000"/>
      </w:rPr>
      <mc:AlternateContent>
        <mc:Choice Requires="wps">
          <w:drawing>
            <wp:anchor distT="0" distB="0" distL="114300" distR="114300" simplePos="0" relativeHeight="251685888" behindDoc="1" locked="0" layoutInCell="1" allowOverlap="1" wp14:anchorId="4DEEE17F" wp14:editId="604DB155">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AB0E2E6"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sidR="00582D36">
      <w:rPr>
        <w:noProof/>
      </w:rPr>
      <mc:AlternateContent>
        <mc:Choice Requires="wps">
          <w:drawing>
            <wp:anchor distT="0" distB="0" distL="114300" distR="114300" simplePos="0" relativeHeight="251684864" behindDoc="0" locked="0" layoutInCell="1" allowOverlap="1" wp14:editId="03BD091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6"/>
                              <w:szCs w:val="36"/>
                            </w:rPr>
                            <w:alias w:val="Company"/>
                            <w:tag w:val=""/>
                            <w:id w:val="934404395"/>
                            <w:dataBinding w:prefixMappings="xmlns:ns0='http://schemas.openxmlformats.org/officeDocument/2006/extended-properties' " w:xpath="/ns0:Properties[1]/ns0:Company[1]" w:storeItemID="{6668398D-A668-4E3E-A5EB-62B293D839F1}"/>
                            <w:text/>
                          </w:sdtPr>
                          <w:sdtEndPr/>
                          <w:sdtContent>
                            <w:p w:rsidR="00620480" w:rsidRPr="00166470" w:rsidRDefault="00166470">
                              <w:pPr>
                                <w:jc w:val="center"/>
                                <w:rPr>
                                  <w:color w:val="FFFFFF" w:themeColor="background1"/>
                                  <w:sz w:val="36"/>
                                  <w:szCs w:val="36"/>
                                </w:rPr>
                              </w:pPr>
                              <w:r w:rsidRPr="00166470">
                                <w:rPr>
                                  <w:color w:val="FFFFFF" w:themeColor="background1"/>
                                  <w:sz w:val="36"/>
                                  <w:szCs w:val="36"/>
                                </w:rPr>
                                <w:t>ADMC International</w:t>
                              </w:r>
                            </w:p>
                          </w:sdtContent>
                        </w:sdt>
                        <w:p w:rsidR="00620480" w:rsidRDefault="00620480">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Be3fuOmgIAAK4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sz w:val="36"/>
                        <w:szCs w:val="36"/>
                      </w:rPr>
                      <w:alias w:val="Company"/>
                      <w:tag w:val=""/>
                      <w:id w:val="934404395"/>
                      <w:dataBinding w:prefixMappings="xmlns:ns0='http://schemas.openxmlformats.org/officeDocument/2006/extended-properties' " w:xpath="/ns0:Properties[1]/ns0:Company[1]" w:storeItemID="{6668398D-A668-4E3E-A5EB-62B293D839F1}"/>
                      <w:text/>
                    </w:sdtPr>
                    <w:sdtEndPr/>
                    <w:sdtContent>
                      <w:p w:rsidR="00620480" w:rsidRPr="00166470" w:rsidRDefault="00166470">
                        <w:pPr>
                          <w:jc w:val="center"/>
                          <w:rPr>
                            <w:color w:val="FFFFFF" w:themeColor="background1"/>
                            <w:sz w:val="36"/>
                            <w:szCs w:val="36"/>
                          </w:rPr>
                        </w:pPr>
                        <w:r w:rsidRPr="00166470">
                          <w:rPr>
                            <w:color w:val="FFFFFF" w:themeColor="background1"/>
                            <w:sz w:val="36"/>
                            <w:szCs w:val="36"/>
                          </w:rPr>
                          <w:t>ADMC International</w:t>
                        </w:r>
                      </w:p>
                    </w:sdtContent>
                  </w:sdt>
                  <w:p w:rsidR="00620480" w:rsidRDefault="00620480">
                    <w:pPr>
                      <w:jc w:val="center"/>
                      <w:rPr>
                        <w:color w:val="FFFFFF" w:themeColor="background1"/>
                      </w:rPr>
                    </w:pPr>
                  </w:p>
                </w:txbxContent>
              </v:textbox>
              <w10:wrap anchorx="page" anchory="page"/>
            </v:shape>
          </w:pict>
        </mc:Fallback>
      </mc:AlternateContent>
    </w:r>
    <w:r w:rsidR="00582D36">
      <w:rPr>
        <w:noProof/>
      </w:rPr>
      <mc:AlternateContent>
        <mc:Choice Requires="wps">
          <w:drawing>
            <wp:anchor distT="0" distB="0" distL="114300" distR="114300" simplePos="0" relativeHeight="251682816" behindDoc="1" locked="0" layoutInCell="1" allowOverlap="1" wp14:editId="64F8FB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0480" w:rsidRDefault="00620480">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3"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oTldDGQIAAIEEAAAOAAAAAAAAAAAAAAAAAC4CAABkcnMvZTJvRG9jLnhtbFBLAQItABQA&#10;BgAIAAAAIQBPyaAg3gAAAAYBAAAPAAAAAAAAAAAAAAAAAHMEAABkcnMvZG93bnJldi54bWxQSwUG&#10;AAAAAAQABADzAAAAfgUAAAAA&#10;" fillcolor="#675e47 [3215]" stroked="f" strokeweight="2pt">
              <v:path arrowok="t"/>
              <v:textbox>
                <w:txbxContent>
                  <w:p w:rsidR="00620480" w:rsidRDefault="00620480">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11AC1966"/>
    <w:multiLevelType w:val="hybridMultilevel"/>
    <w:tmpl w:val="29A8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D109B"/>
    <w:multiLevelType w:val="hybridMultilevel"/>
    <w:tmpl w:val="80D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F5543"/>
    <w:multiLevelType w:val="hybridMultilevel"/>
    <w:tmpl w:val="AD5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C2228"/>
    <w:multiLevelType w:val="hybridMultilevel"/>
    <w:tmpl w:val="065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65EBF"/>
    <w:multiLevelType w:val="hybridMultilevel"/>
    <w:tmpl w:val="1156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5169D"/>
    <w:multiLevelType w:val="hybridMultilevel"/>
    <w:tmpl w:val="89A4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4"/>
  </w:num>
  <w:num w:numId="23">
    <w:abstractNumId w:val="11"/>
  </w:num>
  <w:num w:numId="24">
    <w:abstractNumId w:val="15"/>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70"/>
    <w:rsid w:val="00012AA0"/>
    <w:rsid w:val="00166470"/>
    <w:rsid w:val="00171FE7"/>
    <w:rsid w:val="00203CEB"/>
    <w:rsid w:val="00396CDC"/>
    <w:rsid w:val="00416E22"/>
    <w:rsid w:val="004775B1"/>
    <w:rsid w:val="004A6B76"/>
    <w:rsid w:val="005161A2"/>
    <w:rsid w:val="005237F4"/>
    <w:rsid w:val="005717DF"/>
    <w:rsid w:val="00576DA8"/>
    <w:rsid w:val="00582D36"/>
    <w:rsid w:val="00611811"/>
    <w:rsid w:val="00620480"/>
    <w:rsid w:val="0063061D"/>
    <w:rsid w:val="00641C93"/>
    <w:rsid w:val="008E7EB1"/>
    <w:rsid w:val="008F3896"/>
    <w:rsid w:val="00C11E52"/>
    <w:rsid w:val="00C70C94"/>
    <w:rsid w:val="00CC140D"/>
    <w:rsid w:val="00E6669C"/>
    <w:rsid w:val="00F05176"/>
    <w:rsid w:val="00F271F3"/>
    <w:rsid w:val="00F70AFB"/>
    <w:rsid w:val="00FE7EC9"/>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7B16"/>
  <w15:docId w15:val="{C78CD355-AE7B-44A1-94C2-5772EA84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99"/>
    <w:unhideWhenUsed/>
    <w:pPr>
      <w:spacing w:before="480" w:after="960"/>
      <w:contextualSpacing/>
    </w:pPr>
    <w:rPr>
      <w:b/>
      <w:color w:val="675E47" w:themeColor="text2"/>
    </w:rPr>
  </w:style>
  <w:style w:type="character" w:customStyle="1" w:styleId="ClosingChar">
    <w:name w:val="Closing Char"/>
    <w:basedOn w:val="DefaultParagraphFont"/>
    <w:link w:val="Closing"/>
    <w:uiPriority w:val="99"/>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99"/>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99"/>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character" w:customStyle="1" w:styleId="color15">
    <w:name w:val="color_15"/>
    <w:basedOn w:val="DefaultParagraphFont"/>
    <w:rsid w:val="00396CDC"/>
  </w:style>
  <w:style w:type="character" w:customStyle="1" w:styleId="apple-converted-space">
    <w:name w:val="apple-converted-space"/>
    <w:basedOn w:val="DefaultParagraphFont"/>
    <w:rsid w:val="00F0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29939">
      <w:bodyDiv w:val="1"/>
      <w:marLeft w:val="0"/>
      <w:marRight w:val="0"/>
      <w:marTop w:val="0"/>
      <w:marBottom w:val="0"/>
      <w:divBdr>
        <w:top w:val="none" w:sz="0" w:space="0" w:color="auto"/>
        <w:left w:val="none" w:sz="0" w:space="0" w:color="auto"/>
        <w:bottom w:val="none" w:sz="0" w:space="0" w:color="auto"/>
        <w:right w:val="none" w:sz="0" w:space="0" w:color="auto"/>
      </w:divBdr>
      <w:divsChild>
        <w:div w:id="100078397">
          <w:marLeft w:val="0"/>
          <w:marRight w:val="0"/>
          <w:marTop w:val="0"/>
          <w:marBottom w:val="0"/>
          <w:divBdr>
            <w:top w:val="none" w:sz="0" w:space="0" w:color="auto"/>
            <w:left w:val="none" w:sz="0" w:space="0" w:color="auto"/>
            <w:bottom w:val="none" w:sz="0" w:space="0" w:color="auto"/>
            <w:right w:val="none" w:sz="0" w:space="0" w:color="auto"/>
          </w:divBdr>
        </w:div>
        <w:div w:id="361521710">
          <w:marLeft w:val="0"/>
          <w:marRight w:val="0"/>
          <w:marTop w:val="0"/>
          <w:marBottom w:val="0"/>
          <w:divBdr>
            <w:top w:val="none" w:sz="0" w:space="0" w:color="auto"/>
            <w:left w:val="none" w:sz="0" w:space="0" w:color="auto"/>
            <w:bottom w:val="none" w:sz="0" w:space="0" w:color="auto"/>
            <w:right w:val="none" w:sz="0" w:space="0" w:color="auto"/>
          </w:divBdr>
        </w:div>
      </w:divsChild>
    </w:div>
    <w:div w:id="1465006126">
      <w:bodyDiv w:val="1"/>
      <w:marLeft w:val="0"/>
      <w:marRight w:val="0"/>
      <w:marTop w:val="0"/>
      <w:marBottom w:val="0"/>
      <w:divBdr>
        <w:top w:val="none" w:sz="0" w:space="0" w:color="auto"/>
        <w:left w:val="none" w:sz="0" w:space="0" w:color="auto"/>
        <w:bottom w:val="none" w:sz="0" w:space="0" w:color="auto"/>
        <w:right w:val="none" w:sz="0" w:space="0" w:color="auto"/>
      </w:divBdr>
      <w:divsChild>
        <w:div w:id="1985816413">
          <w:marLeft w:val="0"/>
          <w:marRight w:val="0"/>
          <w:marTop w:val="0"/>
          <w:marBottom w:val="0"/>
          <w:divBdr>
            <w:top w:val="none" w:sz="0" w:space="0" w:color="auto"/>
            <w:left w:val="none" w:sz="0" w:space="0" w:color="auto"/>
            <w:bottom w:val="none" w:sz="0" w:space="0" w:color="auto"/>
            <w:right w:val="none" w:sz="0" w:space="0" w:color="auto"/>
          </w:divBdr>
        </w:div>
        <w:div w:id="81160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info@admc-usa.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zy\AppData\Roaming\Microsoft\Templates\Business%20letter%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84C4F37B114114BF78A069F92432D6"/>
        <w:category>
          <w:name w:val="General"/>
          <w:gallery w:val="placeholder"/>
        </w:category>
        <w:types>
          <w:type w:val="bbPlcHdr"/>
        </w:types>
        <w:behaviors>
          <w:behavior w:val="content"/>
        </w:behaviors>
        <w:guid w:val="{D3307744-C834-4210-81CC-FCE0D9B3EF51}"/>
      </w:docPartPr>
      <w:docPartBody>
        <w:p w:rsidR="00401F44" w:rsidRDefault="00401F44">
          <w:pPr>
            <w:pStyle w:val="B984C4F37B114114BF78A069F92432D6"/>
          </w:pPr>
          <w:r>
            <w:t>[Type the sender company name]</w:t>
          </w:r>
        </w:p>
      </w:docPartBody>
    </w:docPart>
    <w:docPart>
      <w:docPartPr>
        <w:name w:val="5E2A6AB70104441C987F5B589A7AD5E0"/>
        <w:category>
          <w:name w:val="General"/>
          <w:gallery w:val="placeholder"/>
        </w:category>
        <w:types>
          <w:type w:val="bbPlcHdr"/>
        </w:types>
        <w:behaviors>
          <w:behavior w:val="content"/>
        </w:behaviors>
        <w:guid w:val="{D8046358-2369-449A-AAA4-C3D38CC74336}"/>
      </w:docPartPr>
      <w:docPartBody>
        <w:p w:rsidR="00401F44" w:rsidRDefault="00401F44">
          <w:pPr>
            <w:pStyle w:val="5E2A6AB70104441C987F5B589A7AD5E0"/>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44"/>
    <w:rsid w:val="00362069"/>
    <w:rsid w:val="00401F44"/>
    <w:rsid w:val="0091705B"/>
    <w:rsid w:val="00E1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F6B63E70C24C9995F415A1ECF889E3">
    <w:name w:val="1CF6B63E70C24C9995F415A1ECF889E3"/>
  </w:style>
  <w:style w:type="paragraph" w:customStyle="1" w:styleId="9B2387BBEE144FAEBAD836843BDEFBBA">
    <w:name w:val="9B2387BBEE144FAEBAD836843BDEFBBA"/>
  </w:style>
  <w:style w:type="paragraph" w:customStyle="1" w:styleId="B984C4F37B114114BF78A069F92432D6">
    <w:name w:val="B984C4F37B114114BF78A069F92432D6"/>
  </w:style>
  <w:style w:type="paragraph" w:customStyle="1" w:styleId="6123560DFE4B44CF89A50E8B6060D069">
    <w:name w:val="6123560DFE4B44CF89A50E8B6060D069"/>
  </w:style>
  <w:style w:type="paragraph" w:customStyle="1" w:styleId="DEAA4A17E52F4F22969432C01060CB0E">
    <w:name w:val="DEAA4A17E52F4F22969432C01060CB0E"/>
  </w:style>
  <w:style w:type="paragraph" w:customStyle="1" w:styleId="264821F8577440D0B410B86ABB753539">
    <w:name w:val="264821F8577440D0B410B86ABB753539"/>
  </w:style>
  <w:style w:type="paragraph" w:customStyle="1" w:styleId="544B511EA1B14503895B68C2E64CFFE5">
    <w:name w:val="544B511EA1B14503895B68C2E64CFFE5"/>
  </w:style>
  <w:style w:type="paragraph" w:customStyle="1" w:styleId="48AE160BCBF74AD792791821C05109C8">
    <w:name w:val="48AE160BCBF74AD792791821C05109C8"/>
  </w:style>
  <w:style w:type="paragraph" w:customStyle="1" w:styleId="348204D9F819480099004109227C5CB2">
    <w:name w:val="348204D9F819480099004109227C5CB2"/>
  </w:style>
  <w:style w:type="paragraph" w:customStyle="1" w:styleId="3D2BD5DE613147DAAF8AB8B81261B94C">
    <w:name w:val="3D2BD5DE613147DAAF8AB8B81261B94C"/>
  </w:style>
  <w:style w:type="paragraph" w:customStyle="1" w:styleId="5E2A6AB70104441C987F5B589A7AD5E0">
    <w:name w:val="5E2A6AB70104441C987F5B589A7AD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BCC98AD-FA21-43AB-A569-64E74E4D19B7}">
  <ds:schemaRefs>
    <ds:schemaRef ds:uri="http://schemas.microsoft.com/sharepoint/v3/contenttype/form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249AE872-7882-41DA-996E-5B2D84558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(Adjacency design)</Template>
  <TotalTime>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ADMC International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Tsatiris</dc:creator>
  <cp:keywords/>
  <cp:lastModifiedBy>victoria wyberanec</cp:lastModifiedBy>
  <cp:revision>2</cp:revision>
  <cp:lastPrinted>2016-04-18T14:47:00Z</cp:lastPrinted>
  <dcterms:created xsi:type="dcterms:W3CDTF">2016-04-18T15:09:00Z</dcterms:created>
  <dcterms:modified xsi:type="dcterms:W3CDTF">2016-04-18T15:09:00Z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